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ad87" w14:textId="c43a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Курчумского районного маслихата Восточно-Казахстанской области от 18 июня 2018 года № 23/3-VI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24 декабря 2019 года № 45/6-VI. Зарегистрировано Департаментом юстиции Восточно-Казахстанской области 21 января 2020 года № 6657. Утратило силу решением Курчумского районного маслихата Восточно-Казахстанской области от 11 августа 2020 года № 52/7-VI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11.08.2020 </w:t>
      </w:r>
      <w:r>
        <w:rPr>
          <w:rFonts w:ascii="Times New Roman"/>
          <w:b w:val="false"/>
          <w:i w:val="false"/>
          <w:color w:val="ff0000"/>
          <w:sz w:val="28"/>
        </w:rPr>
        <w:t>№ 52/7-VI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Курчумский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18 июня 2018 года № 23/3-VI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5-14-168, опубликовано в Эталонном контрольном банке нормативных правовых актов Республики Казахстан в электронном виде 16 июля 2018 года)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преамбулой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граждан:";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либо через веб-портал "электронного правительства": www.egov.kz (далее-портал)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лицам (семьям), постоянно проживающим по месту регистрации.".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Айкенев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