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cb00" w14:textId="e8fc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Калгутинского сельского округа от 7 августа 2017 года № 02 "Об установлении ограничительных мероприятий в селе Каратогай Калгутинского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Калгутинского сельского округа Курчумского района Восточно-Казахстанской области от 24 апреля 2019 года № 1. Зарегистрировано Департаментом юстиции Восточно-Казахстанской области 25 апреля 2019 года № 5888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22 февраля 2018 года № 129 аким Калгутинского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Каратогай Калгутинского сельского округа Курчумского района в связи с положительным результатом проведенных оздоровительных работ за счет Республиканского бюджета среди заболевших бруцеллезом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Калгутинского сельского округа "Об установлении ограничительных мероприятий в селе Каратогай Калгутинского сельского округа Курчумского района" от 7 августа 2017 года № 02 (зарегистрировано в Реестре нормативных правовых актов 4 сентября 2017 года за № 5187, опубликовано в Эталонном контрольном банке нормативных правовых актов Республики Казахстан в электронном виде 8 сентября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"Аппарата акима Калгутинского сельского округа" в установленном законодательством Республики Казахстан порядке: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отправить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отправить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Курчумского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Калгутинского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