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e96f" w14:textId="c4fe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Калжыр Калжырского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Калжырского сельского округа Курчумского района Восточно-Казахстанской области от 8 января 2019 года № 1. Зарегистрировано Управлением юстиции Курчумского района Департамента юстиции Восточно-Казахстанской области 10 января 2019 года № 5-14-191. Утратило силу - решением акима Калжырского сельского округа Курчумского района Восточно-Казахстанской области от 15 мая 2020 года № 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Калжырского сельского округа Курчумского района Восточно-Казахстанской области от 15.05.2020 № 4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10 июля 2002 года "О ветеринарии", на основании представления руководителя территориальной инспекции Курчумского района № 1276 от 20 ноября 2018 года, аким Калжырского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 рогатого скота установить ограничительные мероприятия в селе Калжыр Калжырского сельского округа.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Калжырского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- ресурсе акимата Курчумского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Калжырского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