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a535" w14:textId="547a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Куйган Куйганского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Куйганского сельского округа Курчумского района Восточно-Казахстанской области от 27 февраля 2019 года № 1. Зарегистрировано Департаментом юстиции Восточно-Казахстанской области 1 марта 2019 года № 5743. Утратило силу решением акима Куйганского сельского округа Курчумского района Восточно-Казахстанской области от 10 марта 2020 года № 1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Куйганского сельского округа Курчумского района Восточно-Казахстанской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"О ветеринарии", на основании представления руководителя территориальной инспекции Курчумского района № 79 от 30 января 2019 года, аким Куйганского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 рогатого скота установить ограничительные мероприятия в селе Куйган Куйганского сельского округа.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Куйганского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Курчумского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Куйганского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