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e35f" w14:textId="03fe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Шанагаты Тоскаинского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Тоскаинского сельского округа Курчумского района Восточно-Казахстанской области от 15 августа 2019 года № 1. Зарегистрировано Департаментом юстиции Восточно-Казахстанской области 19 августа 2019 года № 6120. Утратило силу - решением акима Тоскаинского сельского округа Курчумского района Восточно-Казахстанской области от 3 февраля 2020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Тоскаинского сельского округа Курчумского района Восточно-Казахстанской области от 03.02.2020 № 1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от 25 апреля 2019 года № 370 аким Тоскаинского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крупнорогатого скота установить ограничительные мероприятия в селе Шанагаты Тоскаинского сельского округа.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Тоскаинского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направление его копий в бумажном и электронном виде на государственном и русском языках в Республиканское государственное предприятие на праве хозяйственного ведения "Институт законадательства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копий на официальное опубликование в периодические печатные издания, распространяемые на территории Курчумского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Курчумского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Тоскаинского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Беткенбаев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