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d79ee" w14:textId="ded79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21 декабря 2018 года № 30-2 "О Кокпектинском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24 апреля 2019 года № 35-2. Зарегистрировано Департаментом юстиции Восточно- Казахстанской области 30 апреля 2019 года № 5893. Утратило силу - решением Кокпектинского районного маслихата Восточно-Казахстанской области от 23 декабря 2019 года № 43-2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Кокпектинского районного маслихата Восточно-Казахстанской области от 23.12.2019 № 43-2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12 апреля 2019 года № 29/313-VI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за № 5871), Кокпектинский районный маслихат РЕШИЛ: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21 декабря 2018 года № 30-2 "О Кокпектинском районном бюджете на 2019-2021 годы" (зарегистрировано в Реестре государственной регистрации нормативных правовых актов за № 5-15-133, опубликовано в Эталонном контрольном банке нормативных правовых актов Республики Казахстан в электронном виде 11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6 792 679,6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978 400,0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24 600,0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20 000,0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5 769 679,6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6 743 381,9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49 355,0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73 037,0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23 862,0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121 910,0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121 910,0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-121 967,3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121 967,3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71 962,0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–23 682,0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73 687,3 тысяч тенге;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Учесть в районном бюджете на 2019 год целевые текущие трансферты из областного бюджета в размере 618 691,6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Учесть в районном бюджете на 2019 год целевые текущие трансферты из республиканского бюджета в размере 484 003,0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Учесть в районном бюджете на 2019 год целевые трансферты на развитие из областного бюджета в размере 195 448,0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."; 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Кажиакберов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Кокпектинского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2019 года № 35-2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30-2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685"/>
        <w:gridCol w:w="685"/>
        <w:gridCol w:w="6333"/>
        <w:gridCol w:w="3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6 792 679,6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978 400,0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465 500,0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465 500,0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91 150,0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33 750,0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10 050,0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1 474,0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1 474,0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5 769 679,6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5 769 679,6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5 769 679,6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494"/>
        <w:gridCol w:w="1042"/>
        <w:gridCol w:w="1042"/>
        <w:gridCol w:w="6131"/>
        <w:gridCol w:w="282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6 743 381,9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688 479,6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497 718,2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19 314,0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18 788,0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160 575,4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134 505,4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26 070,0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317 828,8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 района в городе, города районного значения, поселка, села,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254 867,8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62 961,0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188 901,4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25 145,2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25 065,2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48 416,2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18 361,2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84 845,2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35 976,0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48 669,2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30 494,8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26 945,8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31 503,0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21 701,0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21 701,0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19 201,0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3 238 867,3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252 463,6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252 463,6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135 606,6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116 857,0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2 760 483,5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2 680 687,5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2 621 164,5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59 523,0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79 796,0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79 796,0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225 920,2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225 920,2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15 122,0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53 329,0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12 120,0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141 369,2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372 973,0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79 983,0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15 117,0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15 117,0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64 866,0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64 866,0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283 899,0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283 899,0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90 485,0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2 044,0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38 217,0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85 277,0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41 599,0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1 368 742,0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1 255 734,0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1 245 734,0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1 245 734,0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111 208,0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7 643,0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336 007,5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154 405,0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154 405,0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154 405,0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55 955,0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55 955,0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10 935,0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20 785,0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57 922,0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40 422,0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34 760,0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 и информационного пространства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67 725,5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30 551,0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37 174,5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18 982,3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12 217,0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5 975,2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152 152,2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120 740,5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120 740,5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16 075,5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8 128,0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14 278,7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14 278,7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13 628,7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17 133,0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17 133,0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17 133,0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17 137,6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17 137,6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17 137,6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17 137,6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147 470,7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146 558,7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136 558,7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136 558,7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143 597,7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93 597,7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26 924,0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 в рамках Программы развития регионов до 2020 года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26 924,0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61 665,7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61 665,7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245 925,3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245 925,3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245 925,3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6 806,9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151 781,0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47 771,0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39 566,4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49 355,0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73 037,0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73 037,0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73 037,0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73 037,0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73 037,0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121 910,0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121 910,0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121 910,0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121 910,0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121 910,0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121 910,0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-121 967,3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121 967,3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71 962,0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71 962,0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71 962,0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71 962,0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73 687,3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73 687,3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73 687,3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2019 года № 35-2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30-2</w:t>
            </w:r>
          </w:p>
        </w:tc>
      </w:tr>
    </w:tbl>
    <w:bookmarkStart w:name="z4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на 2019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7821"/>
        <w:gridCol w:w="3398"/>
      </w:tblGrid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(до 30%) стоимости сельскохозяйственных животных, направляемых на санитарный убой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8 128,0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ветеринарных препаратов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учебников для учащихся 4, 9, 10 классов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32 929,0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школ компьютерами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44 400,0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 приобретение систем видеонаблюдения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за курсовую подготовку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2 657,0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80 532,0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адаптацию зданий общеобразовательных школ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открытия IT классов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20 176,0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Для введения системы X-DOC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20 404,0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Командировочные расходы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13 383,0</w:t>
            </w:r>
          </w:p>
        </w:tc>
      </w:tr>
      <w:tr>
        <w:trPr>
          <w:trHeight w:val="30" w:hRule="atLeast"/>
        </w:trPr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Программы развития продуктивной занятости и массового предпринимательства, в том числе: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краткосрочное обучение рабочих кадров по востребованным профессиям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25 012,0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 на возмещение расходов по найму (аренде) жилья для переселенцев и оралманов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13 090,0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трудоустройство через ЧАЗ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3 225,0</w:t>
            </w:r>
          </w:p>
        </w:tc>
      </w:tr>
      <w:tr>
        <w:trPr>
          <w:trHeight w:val="30" w:hRule="atLeast"/>
        </w:trPr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населенных пунктов, в том числе: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сельских округов IV-уровня бюджета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мостов и труб на автомобильной дороге подъезд к селу Тассай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53 909,2</w:t>
            </w:r>
          </w:p>
        </w:tc>
      </w:tr>
      <w:tr>
        <w:trPr>
          <w:trHeight w:val="30" w:hRule="atLeast"/>
        </w:trPr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областного бюджета районным (городов областного значения) бюджетам на реализацию мероприятий, направленных на проведение ремонтных работ, в рамках Программы развития продуктивной занятости и массового предпринимательства, в том числе: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104 907,4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77 310,4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27 597,0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школьной формы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6 119,0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работы по берегоукреплению рек в с. Кокпекты, с. Преображенка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12 507,0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30 717,0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618 691,6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2019 года № 35-2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30-2</w:t>
            </w:r>
          </w:p>
        </w:tc>
      </w:tr>
    </w:tbl>
    <w:bookmarkStart w:name="z4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республиканского бюджета на 2019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7006"/>
        <w:gridCol w:w="4016"/>
      </w:tblGrid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доплаты учителям, прошедшим стажировку по языковым курсам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возмещение потерь местных бюджетов на оплату расходов за замещение на период обучения основного сотрудника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209 315,0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96 617,0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и на доплату за квалификацию педагогического мастерства педагогам-психологам школ, в том числе: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педагогам-психологам школ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3 874,0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Казахстан: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2 309,0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22 366,0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21 749,0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ассистентов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консультантов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2 182,0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мероприятий, направленных на развитие рынка труда, в рамках Программы развития продуктивной занятости и массового предпринимательства: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27 231,0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субсидий на переезд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10 193,0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аренду (найм) жилья и возмещение коммунальных затрат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грантам переселенцам на реализацию новых бизнес идей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3 535,0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организации,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82 885,0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484 003,0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2019 года № 35-2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30-2</w:t>
            </w:r>
          </w:p>
        </w:tc>
      </w:tr>
    </w:tbl>
    <w:bookmarkStart w:name="z5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из областного бюджета на 2019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9"/>
        <w:gridCol w:w="6753"/>
        <w:gridCol w:w="4208"/>
      </w:tblGrid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145 448,0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195 448,0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