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0af4" w14:textId="ef10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28 декабря 2018 года № 31-3 "О бюджете Самарского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25 октября 2019 года № 40-3. Зарегистрировано Департаментом юстиции Восточно-Казахстанской области 1 ноября 2019 года № 6241. Утратило силу - решением Кокпектинского районного маслихата Восточно-Казахстанской области от 6 января 2020 года № 44-12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06.01.2020 № 44-12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1 октября 2019 года № 39-5/1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21 декабря 2018 года № 30-2 "О Кокпектинском районном бюджете на 2019-2021 годы" (зарегистрировано в Реестре государственной регистрации нормативных правовых актов за № 6197),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28 декабря 2018 года № 31-3 "О бюджете Самарского сельского округа на 2019-2021 годы" (зарегистрировано в Реестре государственной регистрации нормативных правовых актов за № 5-15-135, опубликовано в Эталонном контрольном банке нормативных правовых актов Республики Казахстан в электронном виде от 16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Самарского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118 383,0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26 200,0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91 383,0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120 390,1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2 007,1 тысяч тенге;";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31-3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Самарского сельского округа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146"/>
        <w:gridCol w:w="1146"/>
        <w:gridCol w:w="3269"/>
        <w:gridCol w:w="5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118 383,0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91 383,0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91 383,0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91 383,0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947"/>
        <w:gridCol w:w="5530"/>
        <w:gridCol w:w="29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120 390,1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37 686,1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37 686,1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37 686,1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36 711,8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6 704,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64 246,0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