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cc57" w14:textId="554c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Аксуатского сельского округа Тарбагатайского района на 2019 -2021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января 2019 года № 33-2. Зарегистрировано Управлением юстиции Тарбагатайского района Департамента юстиции Восточно-Казахстанской области 18 января 2019 года № 5-16-177. Утратило силу - решением Тарбагатайского районного маслихата Восточно-Казахстанской области от 13 января 2020 года № 51-3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51-3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2019-2021 годы" (зарегистрировано в Реестре государственной регистрации нормативных правовых актов за номером 5-16-176) Тарбагатайский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Аксуатского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- 115 390,4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- 25 728,0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89 025,4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- 119 727,3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- 4 336,9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4 336,9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- 4 336,9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Тарбагатайского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49-7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Аксуатского сельского округа Тарбагатайского района на 2019 год установлен объем субвенции, передаваемый из районного бюджета в сумме 10 048,0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Аксуатского сельского округа Тарбагатайского района на 2019 год предусмотрены целевые текущие трансферты из районного бюджета в сумме – 78 977,4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Тарбагатайского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49-7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Используемые остатки бюджетных средств 4336,7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Тарбагатайского районного маслихата Восточно-Казахстанской области от 28.03.2019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Тарбагатайского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49-7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115 390,4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89 025,4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89 025,4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337"/>
        <w:gridCol w:w="37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119 727,3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-4 336,9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Аксуатского сельского округа Тарбагатайского района на 2018 – 2020 годы" от 28декабря 2017 года № 21-2, зарегистрировано в Реестре государственной регистрации нормативных правовых актов за номером 5415,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10 сәуірдегі 2018 года № 24-2 "О внесении изменений в решение Тарбагатайского районного маслихата от 28 декабря 2017 года № 21-2 "О бюджете Аксуатского сельского округа Тарбагатайского района на 2018 -2020 годы" зарегистрировано в Реестре государственной регистрации нормативных правовых актов за номером 5-16-132,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31 мая 2018 года № 26-2 "О внесении изменений в решение Тарбагатайского районного маслихата от 28 декабря 2017 года № 21-2 "О бюджете Аксуатского сельского округа Тарбагатайского района на 2018 -2020 годы" зарегистрировано в Реестре государственной регистрации нормативных правовых актов за номером 5-16-136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26 октября 2018 года № 30-3 "О внесении изменений в решение Тарбагатайского районного маслихата от 28 декабря 2017 года № 21-2 "О бюджете Аксуатского сельского округа Тарбагатайского района на 2018 -2020 годы" зарегистрировано в Реестре государственной регистрации нормативных правовых актов за номером 5-16-152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5 декабря 2018 года № 31-3 "О внесении изменений в решение Тарбагатайского районного маслихата от 28 декабря 2017 года № 21-2 "О бюджете Аксуатского сельского округа Тарбагатайского района на 2018 -2020 годы" зарегистрировано в Реестре государственной регистрации нормативных правовых актов за номером 5-16-162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Тарбагатайского районного маслихата Восточно-Казахстанской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 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922"/>
        <w:gridCol w:w="1922"/>
        <w:gridCol w:w="3194"/>
        <w:gridCol w:w="3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