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65ce" w14:textId="9d66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Кумкольского сельского округа Тарбагатайского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января 2019 года № 33-5. Зарегистрировано Управлением юстиции Тарбагатайского района Департамента юстиции Восточно-Казахстанской области 18 января 2019 года № 5-16-182. Утратило силу - решением Тарбагатайского районного маслихата Восточно-Казахстанской области от 13 января 2020 года № 51-12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5-16-176)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Кумкольского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- 35 082,0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- 35 404,5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Кумкольского сельского округа Тарбагатайского района на 2019 год установлен объем субвенции, передаваемый из районного бюджета в сумме 16 371,0 тысяч тенге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Кумкольского сельского округа Тарбагатайского района на 2019 год предусмотрены целевые текущие трансферты из районного бюджета в сумме – 14 461,0 тысяч тенге.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322,5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520"/>
        <w:gridCol w:w="3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20  110,0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19  860,0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19  860,0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19  860,0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19  860,0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20  722,0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3  696,0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2  890,0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2  190,0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17  002,0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17  002,0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17  002,0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11"/>
        <w:gridCol w:w="1711"/>
        <w:gridCol w:w="1711"/>
        <w:gridCol w:w="3520"/>
        <w:gridCol w:w="3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20  722,0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20  472,0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20  472,0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20  472,0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20  472,0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Тарбгатайского районного маслихата "О бюджете Кумкольского сельского округа Тарбагатайского района на 2018 – 2020 годы" от 28 декабря 2017 года № 21-6, от 10 января 2018 год зарегистрировано в Реестре государственной регистрации нормативных правовых актов за номером 5411,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5 декабря 2018 года № 31-7 "О внесении изменений в решение Тарбагатайского районного маслихата от 28 декабря 2017 года № 21-6 "О бюджете Кумкольского сельского округа Тарбагатайского района на 2018-2020 годы" от 14 декабря 2018 год зарегистрировано в Реестре государственной регистрации нормативных правовых актов за номером 5-16-160.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