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0cb7" w14:textId="e6f0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22 января 2019 года № 21. Зарегистрировано Управлением юстиции Тарбагатайского района Департамента юстиции Восточно-Казахстанской области 23 января 2019 года № 5-16-186</w:t>
      </w:r>
    </w:p>
    <w:p>
      <w:pPr>
        <w:spacing w:after="0"/>
        <w:ind w:left="0"/>
        <w:jc w:val="both"/>
      </w:pPr>
      <w:bookmarkStart w:name="z4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Тарбагатайского района ПОСТАНОВЛЯЕТ:</w:t>
      </w:r>
    </w:p>
    <w:bookmarkEnd w:id="1"/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пастбищеоборотов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Мауадинова К.</w:t>
      </w:r>
    </w:p>
    <w:bookmarkEnd w:id="3"/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января 2019 года № 21</w:t>
            </w:r>
          </w:p>
        </w:tc>
      </w:tr>
    </w:tbl>
    <w:bookmarkStart w:name="z4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5"/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7691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января 2019 года № 21</w:t>
            </w:r>
          </w:p>
        </w:tc>
      </w:tr>
    </w:tbl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67183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января 2019 года № 21</w:t>
            </w:r>
          </w:p>
        </w:tc>
      </w:tr>
    </w:tbl>
    <w:bookmarkStart w:name="z5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 объектов пастбищной инфраструктуры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9723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января 2019 года № 21</w:t>
            </w:r>
          </w:p>
        </w:tc>
      </w:tr>
    </w:tbl>
    <w:bookmarkStart w:name="z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 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14"/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8453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января 2019 года № 21</w:t>
            </w:r>
          </w:p>
        </w:tc>
      </w:tr>
    </w:tbl>
    <w:bookmarkStart w:name="z6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17"/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6167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января 2019 года № 21</w:t>
            </w:r>
          </w:p>
        </w:tc>
      </w:tr>
    </w:tbl>
    <w:bookmarkStart w:name="z6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круге</w:t>
      </w:r>
    </w:p>
    <w:bookmarkEnd w:id="20"/>
    <w:bookmarkStart w:name="z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5278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