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9d30" w14:textId="bbf9d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2018 года № 32-2 "О бюджете Тарбагатайского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18 марта 2019 года № 35-2. Зарегистрировано Департаментом юстиции Восточно-Казахстанской области 19 марта 2019 года № 5795. Утратило силу решением Тарбагатайского районного маслихата Восточно-Казахстанской области от 24 декабря 2019 года № 50-2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5734)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2019-2021 годы" от 24 декабря 2018 года № 32-2 (зарегистрировано в Реестре государственной регистрации нормативных правовых актов за номером 5-16-176,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11 671 012,0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748 945,0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23 582,0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3 055,0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10 895 430,0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11 676 409,6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150 555,0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174 225,0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23 670,0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- 155 952,6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155 952,6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174 225,0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23 670,0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5 397,6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11 671 012,0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748 945,0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367 642,0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302 021,0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36 567,0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15 260,0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23 582,0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10 895 430,0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10 895 010,0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10 895 010,0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3"/>
        <w:gridCol w:w="1019"/>
        <w:gridCol w:w="1019"/>
        <w:gridCol w:w="5999"/>
        <w:gridCol w:w="30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11 676 409,6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143 241,0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5 768 082,0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147 417,0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375 544,0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5 054 162,0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4 851 546,0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4 703 067,0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148 479,0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202 616,0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190 959,0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51 400,0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226 470,0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223 355,0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434 232,0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120 200,0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68 145,0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3 205 433,0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3 193 133,0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3 193 133,0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3 173 133,0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346 634,0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38 762,0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315 723,0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259 318,0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189 956,0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153 666,0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141 666,0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234 844,0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222 898,0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196 701,0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354 181,6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354 181,6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354 181,6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211 404,0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24 827,8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-155 952,6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155 952,6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25 793,0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4120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1 133 008,0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761 528,0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644 154,0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623 138,0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623 138,0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66 974,0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100 689,0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46 232,0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4 568 495,0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43 954,0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1 227 861,0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79 139,0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1 135 297,0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1 117 438,0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1 107 688,0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191 671,0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3 078 574,0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