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25de" w14:textId="72f2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18 марта 2019 года № 35-3. Зарегистрировано Департаментом юстиции Восточно-Казахстанской области 27 марта 2019 года № 5803. Утратило силу решением Тарбагатайского районного маслихата Восточно-Казахстанской области от 22 октября 2020 года № 62-3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22.10.2020 </w:t>
      </w:r>
      <w:r>
        <w:rPr>
          <w:rFonts w:ascii="Times New Roman"/>
          <w:b w:val="false"/>
          <w:i w:val="false"/>
          <w:color w:val="ff0000"/>
          <w:sz w:val="28"/>
        </w:rPr>
        <w:t>№ 62-3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один раз в год за счет бюджетных средств в размере 18000 (восемнадцать тысяч)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Тарбагатайского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– социальная поддержка):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 и социальных программ Тарбагатайского района" (далее- услугодатель);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социальной поддержки физическое лицо (или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граждан", к услугодателю или акиму поселка, сельского округа с заявлением в произвольной форме и представляет следующие документы: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 либо справка акима поселка, сельского округа);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назначении социальной поддержки либо мотивированный ответ об отказе принимается уполномоченным органом, осуществляющим назначение социальной поддержки в следующие сроки: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некоммерческое акционерное общество "Государственная корпорация "Правительство для граждан", услугодателю – с момента регистрации пакета документов услугодателем – 10 (десять) рабочих дней;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поселка, сельского округа по месту жительства – 15 (пятнадцать) рабочих дней;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поддержки является: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Тарбагатайского района;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сентября 2016 года № 6-7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4721 и в Эталонном контрольном банке нормативных правовых актов Республики Казахстан в электронном виде 15 декабря 2016 года)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