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75c3" w14:textId="6527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3 января 2019 года № 33-8 "О бюджете Тугылского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36-8. Зарегистрировано Департаментом юстиции Восточно-Казахстанской области 29 марта 2019 года № 5815.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2019-2021 годы" от 3 января 2019 года № 33-8 (зарегистрировано в Реестре государственной регистрации нормативных правовых актов за номером 5-16-184,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- 40 033,0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- 16 362,0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23 639,0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- 43 375,8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-3 342,8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3 342,8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- 3 342,8 тыс.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3 342,8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33-8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520"/>
        <w:gridCol w:w="3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43 375,8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31 625 ,8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31 625 ,8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31 625 ,8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31 625 ,8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- 3 342,8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бюджетынх средств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33-8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9"/>
        <w:gridCol w:w="1810"/>
        <w:gridCol w:w="1810"/>
        <w:gridCol w:w="3725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