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d647c" w14:textId="ead64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Тарбагатайского районного маслихата от 3 января 2019 года № 33-2 "О бюджете Аксуатского сельского округа Тарбагатайского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28 марта 2019 года № 36-2. Зарегистрировано Департаментом юстиции Восточно-Казахстанской области 29 марта 2019 года № 5818. Утратило силу - решением Тарбагатайского районного маслихата Восточно-Казахстанской области от 13 января 2020 года № 51-3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Тарбагатайского районного маслихата Восточно-Казахстанской области от 13.01.2020 № 51-3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18 марта 2019 года № 35-2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24 декабря 2018 года № 32-2 "О бюджете Тарбагатайского района на 2019-2021 годы" (зарегистрировано в Реестре государственной регистрации нормативных правовых актов за № 5795) Тарбагатайский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Аксуатского сельского округа Тарбагатайского района на 2019-2021 годы" от 3 января 2019 года № 33-2 (зарегистрировано в Реестре государственной регистрации нормативных правовых актов за номером 5-16-177, опубликовано в Эталонном контрольном банке нормативных прововых актов Республики Казахстан в электронном виде 1 февраля 2019 года) следующие изменения и дополнения: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Аксуатского сельского округа Тарбагатайского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- 109 096,0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- 25 728,0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2 637,0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80 731,0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- 113 433,0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- 4 337,0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4 337,0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- 4 337,0 тысяч тенге.";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следущего содержания: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Используемые остатки бюджетных средств 4336,7 тысяч тенге распределить согласно приложению 5 к настоящему решению.";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"Учесть, что в бюджете Аксуатского сельского округа Тарбагатайского района на 2019 год предусмотрены целевые текущие трансферты из районного бюджета в сумме – 70 683,0 тысяч тенге."; 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данное решение дополнить приложением 5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Тарбагатайского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марта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 января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33-6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Аксуатского сельского округа на 2019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0"/>
        <w:gridCol w:w="1651"/>
        <w:gridCol w:w="1064"/>
        <w:gridCol w:w="3034"/>
        <w:gridCol w:w="51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109 096,0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25 728,0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13 121,0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13 121,0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12 607,0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1 282,0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1 747,0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9 578,0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2 637,0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2 637,0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2 637,0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80 731,0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80 731,0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80 731,0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680"/>
        <w:gridCol w:w="1680"/>
        <w:gridCol w:w="3457"/>
        <w:gridCol w:w="38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113 433,0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39 496,0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39 496,0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39 496,0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39 496,0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73 837,0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73 837,0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73 837,0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13 337,0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-4 337,0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марта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 января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33-6</w:t>
            </w:r>
          </w:p>
        </w:tc>
      </w:tr>
    </w:tbl>
    <w:bookmarkStart w:name="z4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2"/>
        <w:gridCol w:w="912"/>
        <w:gridCol w:w="1922"/>
        <w:gridCol w:w="1922"/>
        <w:gridCol w:w="3194"/>
        <w:gridCol w:w="3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4 337,0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4 337,0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4 337,0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4 337,0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