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ba431" w14:textId="82ba4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Тарбагатайского районного маслихата от 3 января 2019 года № 33-9 "О бюджете Акжарского сельского округа Тарбагатайского района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Тарбагатайского районного маслихата Восточно-Казахстанской области от 17 октября 2019 года № 47-3. Зарегистрировано Департаментом юстиции Восточно-Казахстанской области 5 ноября 2019 года № 6255. Утратило силу - решением Тарбагатайского районного маслихата Восточно-Казахстанской области от 13 января 2020 года № 51-2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Тарбагатайского районного маслихата Восточно-Казахстанской области от 13.01.2020 № 51-2 (вводится в действие с 01.01.2020).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от 30 сентября 2019 года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от 24 декабря 2018 года № 32-2 "О бюджете Тарбагатайского района на 2019 - 2021 годы" № 45-2 (зарегистрировано в Реестре государственной регистрации нормативных правовых актов за номером 6196) Тарбагатайский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"О бюджете Акжарского сельского округа Тарбагатайского района на 2019-2021 годы" от 3 января 2019 года № 33-9 (зарегистрировано в Реестре государственной регистрации нормативных правовых актов за номером 5-16-178, опубликовано в Эталонном контрольном банке нормативных прововых актов Республики Казахстан в электронном виде 1 февраля 2019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Акжарского сельского округа Тарбагатайского района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-61 241,4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- 26 329,0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23,0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34 889,4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-65 318,8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- 4 077,4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4 077,4тысяч тенге;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- 4 077,4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Тарбагатайского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17 октября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47-3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 января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33-9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Акжарского сельского округа на 2019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8"/>
        <w:gridCol w:w="1734"/>
        <w:gridCol w:w="1117"/>
        <w:gridCol w:w="3187"/>
        <w:gridCol w:w="483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61 241,4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26 329,0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12 628,0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12 628,0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13 701,0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1 243,0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1 690,0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10 768,0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34 889,4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34 889,4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34 889,4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"/>
        <w:gridCol w:w="792"/>
        <w:gridCol w:w="1670"/>
        <w:gridCol w:w="1670"/>
        <w:gridCol w:w="3437"/>
        <w:gridCol w:w="35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II. ЗАТРАТЫ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65 318,8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45 718,8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45 718,8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45 718,8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45 718,8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19 500,0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19 500,0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19 500,0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8 500,0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10 500,0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- 4 077,4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4 077,4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4 077,4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4 077,4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4 077,4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