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704" w14:textId="fc89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Екпинского сельского округа от 07 декабря 2018 года № 19 "Об установлении ограничительных мероприятии на территории крестьянского хозяйства "Манак" Екпинского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7 октября 2019 года № 18. Зарегистрировано Департаментом юстиции Восточно-Казахстанской области 15 октября 2019 года № 6202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461 от 22 мая 2019 года, аким Екпинского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бруцеллез среди крупного рогатого скота, снять установленные ограничительные мероприятия на территории крестьянского хозяйства "Манак" Екпинского сельского округа Тарбагатайского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Екпинского сельского округа от 07 декабря 2018 года № 19 "Об установлении ограничительных мероприятии на территории крестьянского хозяйства "Манак" Екпинского сельского округа Тарбагатайского района" (зарегистрировано в Реестре государственной регистрации нормативных правовых актов № 5-16-158, и опубликован в Эталонном контрольном банке нормативных правовых актов Республики Казахстан в электронном виде 28 декабря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