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dc49" w14:textId="40dd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Ыргызбайского сельского округа от 19 декабря 2018 года № 13 "Об установлении ограничительных мероприятии на территории крестьянского хозяйства "Алшын" Ыргызбайского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Ыргызбайского сельского округа Тарбагатайского района Восточно-Казахстанской области от 13 ноября 2019 года № 11. Зарегистрировано Департаментом юстиции Восточно-Казахстанской области 18 ноября 2019 года № 6284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1105 от 10 сентября 2019 года, аким Ыргызбайского сельского округа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проведением комплекса </w:t>
      </w:r>
      <w:r>
        <w:rPr>
          <w:rFonts w:ascii="Times New Roman"/>
          <w:b w:val="false"/>
          <w:i w:val="false"/>
          <w:color w:val="000000"/>
          <w:sz w:val="28"/>
        </w:rPr>
        <w:t>ветеринарных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ликвидации болезни бруцеллез среди крупного рогатого скота, снять установленные ограничительные мероприятия на территории крестьянского хозяйства "Алшын" Ыргызбайского сельского округа Тарбагатайского района.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Ыргызбайского сельского округа от 19 декабря 2018 года № 13 "Об установлении ограничительных мероприятии на территории крестьянского хозяйства "Алшын" Ыргызбайского сельского округа Тарбагатайского района" (зарегистрировано в Реестре государственной регистрации нормативных правовых актов № 5-16-170, и опубликован в Эталонном контрольном банке нормативных правовых актов Республики Казахстан в электронном виде 08 января 2019 года).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Ыргызбайского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