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a53b" w14:textId="e68a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Уланского районного маслихата от 24 декабря 2018 года № 257 "О бюджете Уланского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сентября 2019 года № 307. Зарегистрировано Департаментом юстиции Восточно-Казахстанской области 2 октября 2019 года № 6183. Утратило силу решением Уланского районного маслихата Восточно-Казахстанской области от 25 декабря 2019 года № 330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6166),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5-17-211, опубликовано 15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7213614,0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1411780,0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17667,9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207379,6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5576786,5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7279658,4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45789,0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33749,0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- 111833,4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111833,4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-129538,0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33749,0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16044,4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Кучерин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5576786,5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2043942,2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7279658,4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178874,9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4028946,6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3469598,5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3305409,2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3162665,2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915642,9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591742,5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257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275"/>
        <w:gridCol w:w="3315"/>
        <w:gridCol w:w="2863"/>
        <w:gridCol w:w="3317"/>
      </w:tblGrid>
      <w:tr>
        <w:trPr>
          <w:trHeight w:val="30" w:hRule="atLeast"/>
        </w:trPr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14915,0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14915,0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14877,0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98213,0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