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5f6a1" w14:textId="df5f6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Уланского районного маслихата от 24 декабря 2018 года № 257 "О бюджете Уланского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28 ноября 2019 года № 325. Зарегистрировано Департаментом юстиции Восточно-Казахстанской области 11 декабря 2019 года № 6378. Утратило силу решением Уланского районного маслихата Восточно-Казахстанской области от 25 декабря 2019 года № 330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Уланского районного маслихата Восточно-Казахстанской области от 25.12.2019 </w:t>
      </w:r>
      <w:r>
        <w:rPr>
          <w:rFonts w:ascii="Times New Roman"/>
          <w:b w:val="false"/>
          <w:i w:val="false"/>
          <w:color w:val="ff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5 ноября 2019 года № 33/366-VI "О внесении изменений и дополнений в решение Восточно-Казахстанского областного маслихата от 13 декабря 2018 года № 25/280-VІ "Об областном бюджете на 2019-2021 годы" (зарегистрировано в Реестре государственной регистрации нормативных правовых актов за номером 6272), маслихат Уланского района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24 декабря 2018 года № 257 "О бюджете Уланского района на 2019-2021 годы" (зарегистрировано в Реестре государственной регистрации нормативных правовых актов за номером 5-17-211, опубликовано 15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7359715,9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1386360,0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20587,9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206641,6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5746126,4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7435760,3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45789,0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79538,0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33749,0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- 121833,4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121833,4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-129538,0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33749,0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26044,4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257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Уланского района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1063"/>
        <w:gridCol w:w="685"/>
        <w:gridCol w:w="6335"/>
        <w:gridCol w:w="35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7359715,9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1386360,0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642427,0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642427,0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432045,0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432045,0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269135,7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8581,4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49017,3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35653,8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8052,8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7098,5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7098,5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20587,9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9986,9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  <w:bookmarkEnd w:id="23"/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4708,9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206641,6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199283,4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199283,4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7358,2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5746126,4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5746053,4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5746053,4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2093947,3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453503,1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3177814,0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7435760,3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666827,0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314241,9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21421,8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21221,8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192656,1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174074,1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98735,2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17978,7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312475,6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27218,2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27218,2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285257,4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222390,4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35843,3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4182116,3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436960,5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436960,5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170195,4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266765,1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3610290,6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3449530,3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3306572,2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142958,1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134865,2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134865,2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77450,2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854318,9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485145,9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485145,9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41569,9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57034,5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49826,5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541098,4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192707,5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(или)строительство, реконструкция жилья коммунального жилищного фонда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171576,2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320707,7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28203,7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28203,7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27683,2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27683,2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284546,2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16492,1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16492,1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50765,1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17489,5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 района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192442,6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135722,3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135722,3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31081,8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31081,8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24673,2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25638,5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25638,5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25638,5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163626,6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163626,6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163626,6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16699,9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146926,7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120283,3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120283,3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19704,2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46455,1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46455,1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355437,4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355437,4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355437,4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V.Дефицит (профицит) бюджета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-121833,4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121833,4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ноября 2019 года № 325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2018 года № 257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администратору бюджетных программ 123 "Аппарат акима района в городе, города районного значения, поселка, села, сельского округа"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1299"/>
        <w:gridCol w:w="3378"/>
        <w:gridCol w:w="2917"/>
        <w:gridCol w:w="3844"/>
      </w:tblGrid>
      <w:tr>
        <w:trPr>
          <w:trHeight w:val="30" w:hRule="atLeast"/>
        </w:trPr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 и поселков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тыс.тенге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Азовский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13623,0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13929,0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Алмасайский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12712,4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12878,4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Багратионовский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15060,0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15343,0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Егинсуский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14827,6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185,8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15013,4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12154,4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12154,4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Огневка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15215,9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15703,9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Усть-Каменогорский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15141,9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15141,9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98735,2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1428,8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