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95c1" w14:textId="2b99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26 декабря 2019 года № 330. Зарегистрировано Департаментом юстиции Восточно-Казахстанской области 15 января 2020 года № 6506. Утратило силу - решением Уланского районного маслихата Восточно-Казахстанской области от 28 декабря 2020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10961228,6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1508362,9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9407906,7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12333934,7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172649,0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211707,0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- 1545355,1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1545355,1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1575913,1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8500,0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2020 год объем субвенции, передаваемой из областного бюджета в сумме 3932224,0 тысячи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социального обеспечения, образования, культуры и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Уланского районного маслихата Восточно-Казахстанской области от 27.04.2020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резерв местного исполнительного органа района на 2020 год в сумме 32376,0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бюджетных программ, не подлежащих секвестру в процессе исполнения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2020 год целевые текущие трансферты из республиканского бюджета в сумме 2267497,0 тысяч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2020 год целевые текущие трансферты из областного бюджета в сумме 792442,0 тысяч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кредиты из республиканского бюджета в сумме 190872,0 тысячи тенге на реализацию мер социальной поддержки специалистов.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субвенцию в сумме 210709,0 тысяч тенге, передаваемых из районного бюджета бюджетам сельских округов и поселков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2020 год погашение долга перед вышестоящими бюджетами в сумме 39058,0 тысяч тенге в соответствии с заключенными кредитными договорами.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10961228,6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1508362,9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808731,5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642096,6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37558,9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9407906,7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9407906,7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9407906,7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3035405,1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2238616,6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за компенсацию потерь в связи с принятием законодательства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12333934,7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732392,8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5244056,3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4610484,9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4254952,8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1936165,3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612750,3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871700,5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871700,5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871700,5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583709,2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-1545355,1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1545355,1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1575913,1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1575913,1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1575913,1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бюджетам сельских округов и поселков на 2020-2022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990"/>
        <w:gridCol w:w="3329"/>
        <w:gridCol w:w="3329"/>
        <w:gridCol w:w="3329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210709,0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226316,0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принятых Уланским районным маслихатом: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5-17-211, опубликовано в эталонном контрольном банке НПА РК в электронном виде 15.01.2019 года);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27 февраля 2019 года № 270 "О внесении изменений в решение Уланского районного маслихата от 24 декабря 2018 года № 257 "О бюджете Уланского района на 2019 - 2021 годы"" (зарегистрировано в Реестре государственной регистрации нормативных правовых актов за номером 5745, опубликовано в эталонном контрольном банке НПА РК в электронном виде 18.03.2019 года);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8 мая 2019 года № 289 "О внесении изменений в решение Уланского районного маслихата от 24 декабря 2018 года № 257 "О бюджете Уланского района на 2019-2021 годы"" (зарегистрировано в Реестре государственной регистрации нормативных правовых актов за номером 5951, опубликовано в эталонном контрольном банке НПА РК в электронном виде 22.05.2019 года);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 июля 2019 года № 298 "О внесении изменений в решение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6064, опубликовано в эталонном контрольном банке НПА РК в электронном виде 15.07.2019 года);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25 сентября 2019 года № 307 "О внесении изменений и дополнений в решение Уланского районного маслихата от 24 декабря 2018 года № 257 "О бюджете Уланского района на 2019 - 2021 годы"" (зарегистрировано в Реестре государственной регистрации нормативных правовых актов за номером 6183, опубликовано в эталонном контрольном банке НПА РК в электронном виде 07.10.2019 года);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ноября 2019 года № 325 "О внесении изменений и дополнений в решение Уланского районного маслихата от 24 декабря 2018 года № 257 "О бюджете Уланского района на 2019 - 2021 годы"" (зарегистрировано в Реестре государственной регистрации нормативных правовых актов за номером 6378, опубликовано в эталонном контрольном банке НПА РК в электронном виде 12.12.2019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