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fae1" w14:textId="3d9f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№ 1 от 9 января 2017 года "Об установлении ограничительных мероприятии в селе Сагыр Аблакетского сельского округа Уланского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Аблакетского сельского округа Уланского района Восточно-Казахстанской области от 4 января 2019 года № 1. Зарегистрировано Управлением юстиции Уланского района Департамента юстиции Восточно-Казахстанской области 28 января 2019 года № 5-17-216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исполняющий обязанности акима Аблакетского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в селе Сагыр Аблакетского сельского округа Уланского района" № 1 от 09 января 2017 года (зарегистрированое в Реестре государственной регистрации нормативных правовых актов за номером 4880 от 09 февраля 2017 года, опубликованое за № 54 в районной газете "Ұлан таңы" от 24 февраля 2017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Аблакетского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