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b26d8" w14:textId="47b26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безымянным улицам села Сарыозек Алмасайского сельского округа Уланского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Алмасайского сельского округа Уланского района Восточно-Казахстанской области от 18 октября 2019 года № 1. Зарегистрировано Департаментом юстиции Восточно-Казахстанской области 23 октября 2019 года № 6219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заключения Восточно-Казахстанской областной ономастической комиссии от 26 августа 2018 года и учитывая мнение населения, аким Алмасайского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следующие наименования безымянным улицам села Сарыозек Алмасайского сельского округа, Уланского района: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1 – улица Қасайына Түсіпбаева;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2 – Қанапии Шағиева;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безымянной улице № 3 - улица Достық.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Алмасайского сельского округа Уланского района Восточно-Казахстанской области"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распространяемые на территории Уланского района;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Уланского района после его официального опубликования.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оставляю за собой.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