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23a43" w14:textId="1123a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21 декабря 2018 года № 36-391/VI "О бюджете Урджарского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27 июня 2019 года № 42-470/VI. Зарегистрировано Департаментом юстиции Восточно-Казахстанской области 3 июля 2019 года № 6050. Утратило силу решением Урджарского районного маслихата Восточно-Казахстанской области от 24 декабря 2019 года № 47-525/VI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47-525/VI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июня 2019 года № 30/329-VI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– 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номером 6024),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21 декабря 2018 года № 36-391/VI "О бюджете Урджарского района на 2019-2021 годы" (зарегистрировано в Реестре государственной регистрации нормативных правовых актов за номером 5-18-189, опубликовано в Эталонном контрольном банке нормативных правовых актов Республики Казахстан в электронном виде 12 января 2019 года, в газете "Пульс времени/Уақыт тынысы" от 14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13 633 332,4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1 034 428,0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15 113,0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12 550,0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12 571 241,4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13 633 408,8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27 412,5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49 238,5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21 826,0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- 27 488,9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27 488,9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49 238,0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21 826,0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42-470/VI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36-391/VI</w:t>
            </w:r>
          </w:p>
        </w:tc>
      </w:tr>
    </w:tbl>
    <w:bookmarkStart w:name="z3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8"/>
        <w:gridCol w:w="6629"/>
        <w:gridCol w:w="36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13 633 332,4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1 034 428,0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382 091,0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449 396,0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449 396,0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162 776,0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77 511,0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70 656,0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6 612,0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8 270,0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8 219,0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12 571 241,4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12 571 241,4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523"/>
        <w:gridCol w:w="1104"/>
        <w:gridCol w:w="1104"/>
        <w:gridCol w:w="5474"/>
        <w:gridCol w:w="32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13 633 408,8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768 064,8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472 316,0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23 847,0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176 256,0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252 155,0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292 460,8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45 197,0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158 698,8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133 495,8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46 648,0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5 705,0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6 922 060,0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353 245,0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352 195,0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50 160,0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302 035,0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6 218 109,0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6 089 271,0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5 999 922,0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89 349,0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125 175,0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350 706,0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25 504,0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30 212,0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93 186,0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1 481 451,3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945 427,0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943 625,0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943 625,0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522 016,3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522 016,3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244 324,0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83 929,3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63 494,0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2 640 191,3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281 836,3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28 624,0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253 212,3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238 212,3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1 851 125,8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12 796,8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1 833 329,0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1 831 829,0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507 229,2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10 757,0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496 472,2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62 803,0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58 836,0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374 833,2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331 046,0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197 637,0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13 002,0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35 431,0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34 770,0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18 879,0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50 569,0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244 462,0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207 015,0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25 332,0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39 014,0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131 984,0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21 739,0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53 817,0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275 297,0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261 572,0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226 322,0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13 725,0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332 626,0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167 130,0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58 553,0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20 240,0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37 513,0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57 582,0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8 792,0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48 790,0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559 659,4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559 659,4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559 659,4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325 828,0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183 974,0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49 781,0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27 412,5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-27 488,9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27 488,9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49 238,0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21 826,0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42-470/VI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36-391 /VI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2019-2021 годы, направленных на реализацию бюджетных инвестиционных проектов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74"/>
        <w:gridCol w:w="789"/>
        <w:gridCol w:w="789"/>
        <w:gridCol w:w="3663"/>
        <w:gridCol w:w="2138"/>
        <w:gridCol w:w="2139"/>
        <w:gridCol w:w="1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и проведение экспертизы для реконструкции и переоборудования здания школы под детский сад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2 086 541,3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2 859 173,0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474 239,0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253 212,3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253 212,3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253 212,3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203 307,0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203 307,0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49 905,3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30-ти и 60-ти квартирным жилым домам в селе Урджар, Урджарского района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34 905,3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77 658,0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60-ти квартирного жилого дома селе Урджар, Урджарского района, ВКО (без наружных инженерных сетей)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водоотводного канала для осушения земельного участка на побережье оз.Алаколь,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(дороги) к индивидуальным жилым домам по программе "Нурлы Жер"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инфраструктуры (электроснабжение) к индивидуальным жилым домам по программе "Нурлы Жер"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1 833 329,0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2 721 515,0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1 833 329,0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2 721 515,0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384 239,0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170 029,0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170 029,0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твердо-бытовых и прочих нетоксичных отходов в селе Кабанбай,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полигона твердо-бытовых и прочих нетоксичных отходов в селе Маканчи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170 029,0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экспертизы ПСД на строительство полигона твердо-бытовых и прочих нетоксичных отходов в селе Маканчи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1 831 829,0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2 431 515,0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214 210,0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1 627 524,0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1 561 412,0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1 368 789,0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и водозаборных соооружений в селе Каратума,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241 745,0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Сегизбай,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256 244,0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Кабанбай,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144 767,0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144 768,0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Бестерек,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192 623,0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Коктал,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Ельтай,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Акжар,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204 305,0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870 103,0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214 210,0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водопровоодных сетей и водозаборных сооружений на побережье озера 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17 222,0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на побережье озера 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188 757,0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Сегизбай,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34 057,0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Шолпан,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42 826,0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Бестерек,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52 842,0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района, ВКО (3 очередь)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256 340,0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Коктал,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Бахты Урджарского района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Баркытбел,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селе Кабанбай,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Елтай,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38 610,0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Акжар,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32 673,0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32 672,0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Жогаргы Егинсу,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32 928,0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Лайбулак,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канализационных сетей и полей фильтрации на побережье озера Алаколь,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19 998,0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полей фильтрации для канализационных стоков в с.Урджар,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государственной экспертизы ПСД на строительство водопроводных сетей в селе Лайбулак,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Сагат,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на строительство спортивного модуля в селе Маканчи,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взлетно-посадочной полосы аэропорта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взлетно-посадочной полосы аэропорта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города районного значения, села, поселка, сельского округа 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плавательного бассейна в селе Урджар, Урджарского района, ВКО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28 718,0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2 154 559,3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2 887 891,0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509 239,0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