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0336" w14:textId="f4b0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Колдененского сельского округа от 19 августа 2019 года № 9 "Об установлении ограничительных мероприятий в крестьянском хозяйстве "Караш" участке Тарбагатай в Колдененском сельском округе"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Колдененского сельского округа Урджарского района Восточно-Казахстанской области от 27 сентября 2019 года № 13. Зарегистрировано Департаментом юстиции Восточно-Казахстанской области 1 октября 2019 года № 6179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руководителя Урджарской районной территориальной инспекции комитета ветеринарного контроля и надзора министерства сельского хозяйства Республики Казахстан от 3 сентября 2019 года № 214 аким Колдененского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крестьянском хозяйстве "Караш" участке Тарбагатай в Колдененском сельском округе, в связи с полным проведением комплекса ветеринарных мероприятий по ликвидации заболевания эмфизематозного карбункула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Колдененского сельского округа от 19 августа 2019 года № 9 "Об установлении ограничительных мероприятий в крестьянском хозяйстве "Караш" участке Тарбагатай в Колдененском сельском округе" (зарегистрировано в реестре государственной регистрации нормативных правовых актов за № 6128 и опубликовано в эталонном контрольном банке нормативных правовых актов Республики Казахстан в электронном виде 27 августа 2019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Истемесов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