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9059" w14:textId="5fe9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Колдененского сельского округа от 4 мая 2019 года № 3 "Об установлении ограничительных мероприятий в крестьянских хозяйствах "Сабыр", "Даурен", "Алибек" на участке Баракпай относящийся Колдененскому сельскому округу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Колдененского сельского округа Урджарского района Восточно-Казахстанской области от 3 октября 2019 года № 14. Зарегистрировано Департаментом юстиции Восточно-Казахстанской области 7 октября 2019 года № 6190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руководителя Урджарской районной территориальной инспекции комитета ветеринарного контроля и надзора министерства сельского хозяйства Республики Казахстан от 10 сентября 2019 года № 221 аким Колдененского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крестьянских хозяйствах "Сабыр", "Даурен", "Алибек" на участке Баракпай относящийся Колдененскому сельскому округу Урджарского района, в связи с полным проведением комплекса ветеринарных мероприятии по ликвидации заболевания бруцеллеза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Колдененского сельского округа от 4 мая 2019 года № 3 "Об установлении ограничительных мероприятий в крестьянских хозяйствах "Сабыр", "Даурен", "Алибек" на участке Баракпай относящийся Колдененскому сельскому округу Урджарского района" (Зарегистрировано в реестре государственной регистрации нормативных правовых актов за № 5973 и опубликовано в эталонном контрольном банке нормативных правовых актов Республики Казахстан в электронном виде 6 июня 2019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Истемесов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