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8ab2" w14:textId="7f48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21 декабря 2018 года № 36-391/VI "О бюджете Урджарского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15 ноября 2019 года № 46-508/VI. Зарегистрировано Департаментом юстиции Восточно-Казахстанской области 26 ноября 2019 года № 6308. Утратило силу решением Урджарского районного маслихата Восточно-Казахстанской области от 24 декабря 2019 года № 47-525/VI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47-525/VI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ноября 2019 года № 34/366-VI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– 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6272), Урджарский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21 декабря 2018 года № 36-391/VI "О бюджете Урджарского района на 2019-2021 годы" (зарегистрировано в Реестре государственной регистрации нормативных правовых актов за номером 5-18-189, опубликовано в Эталонном контрольном банке нормативных правовых актов Республики Казахстан в электронном виде 12 января 2019 года, в газете "Пульс времени/Уақыт тынысы" от 14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14 841 986,1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1 105 361,0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13 792,5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34 911,0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13 687 921,6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14 842 062,5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28 866,9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50 692,9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21 826,0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- 28 943,3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28 943,3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50 692,4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21 826,0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46-508/VI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36-391/VI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8"/>
        <w:gridCol w:w="6629"/>
        <w:gridCol w:w="36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14 841 986,1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1 105 361,0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442 808,0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442 808,0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158 048,0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92 078,0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27 745,0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13 792,5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7 901,5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13 687 921,6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13 687 921,6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3"/>
        <w:gridCol w:w="1104"/>
        <w:gridCol w:w="1104"/>
        <w:gridCol w:w="5474"/>
        <w:gridCol w:w="32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14 842 062,5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806 636,9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483 699,0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244 383,0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320 376,9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47 102,6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177 191,1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146 618,8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49 980,2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49 980,2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6 943 899,6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531 194,6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304 487,0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276 825,0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226 707,6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226 707,6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6 052 456,0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5 921 617,0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5 831 054,0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360 249,0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360 249,0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1 959 288,4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1 347 562,0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1 345 945,0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1 345 945,0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582 108,4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582 108,4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302 106,0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75 510,7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52 302,0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24 154,7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67 802,0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2 797 702,9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312 005,0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268 307,0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203 307,0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1 790 141,1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1 782 355,1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1 780 892,9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695 556,8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10 756,2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679 197,6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537 454,6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351 782,0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262 164,6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214 848,0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214 848,0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139 484,0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463 610,2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449 885,2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449 885,2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415 792,0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642 599,0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642 599,0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167 130,0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167 130,0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80 201,5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42 570,5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317 358,0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317 358,0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533 588,4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533 588,4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533 588,4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325 828,0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28 866,9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50 692,9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50 692,9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50 692,9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50 692,9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50 692,9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-28 943,3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50 692,4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50 692,4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50 692,4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50 692,4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46-508/VI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36-391 /VI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на 2019-2021 годы, направленных на реализацию бюджетных инвестиционных проектов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74"/>
        <w:gridCol w:w="789"/>
        <w:gridCol w:w="789"/>
        <w:gridCol w:w="3663"/>
        <w:gridCol w:w="2138"/>
        <w:gridCol w:w="2139"/>
        <w:gridCol w:w="18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226 707,6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226 707,6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226 707,6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226 707,6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226 707,6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и проведение экспертизы для реконструкции и переоборудования здания школы под детский сад в селе Маканчи,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переоборудования здания школы под детский сад в селе Маканчи,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225 657,6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2 050 699,9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2 839 173,0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474 239,0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268 307,0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117 658,0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268 307,0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117 658,0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203 307,0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77 658,0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203 307,0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30-ти квартирного жилого дома селе Урджар, Урджарского района, ВКО (без наружных инженерных сетей)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203 307,0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77 658,0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30-ти квартирного жилого дома селе Урджар, Урджарского района, ВКО (без наружных инженерных сетей)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77 658,0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60-ти квартирного жилого дома селе Урджар, Урджарского района, ВКО (без наружных инженерных сетей)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к 30-ти и 60-ти квартирным жилым домам в селе Урджар, Урджарского района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(дороги) к индивидуальным жилым домам по программе "Нурлы Жер" в селе Урджар,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водоотводного канала для осушения земельного участка на побережье оз.Алаколь,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1 782 392,9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2 721 515,0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384 239,0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1 782 392,9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2 721 515,0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384 239,0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170 029,0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170 029,0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полигона твердо-бытовых и прочих нетоксичных отходов в селе Кабанбай,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полигона твердо-бытовых и прочих нетоксичных отходов в селе Маканчи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170 029,0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ПСД на строительство полигона твердо-бытовых и прочих нетоксичных отходов в селе Маканчи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1 780 892,9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2 431 515,0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214 210,0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1 619 321,0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1 561 412,0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Маканчи,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1 368 789,0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соооружений в селе Каратума,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99 927,0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Шолпан,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Сегизбай,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256 244,0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Кабанбай,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144 767,0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Бахты,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179 768,0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Урджар, Урджарского района, ВКО (3 очередь)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Бестерек,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267 615,0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192 623,0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Коктал,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Ельтай,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Акжар,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161 571,9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870 103,0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214 210,0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водопровоодных сетей и водозаборных сооружений на побережье озера Алаколь,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17 222,0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на побережье озера Алаколь,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Маканчи,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188 757,0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Сегизбай,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34 027,0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Шолпан,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Бестерек,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52 842,0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Урджар, Урджарского района, ВКО (3 очередь)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256 340,0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Коктал,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Бахты Урджарского района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Баркытбел,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Кабанбай,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Елтай,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Акжар,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32 673,0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32 672,0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Жогаргы Егинсу,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32 928,0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32 928,0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Лайбулак,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канализационных сетей и полей фильтрации на побережье озера Алаколь,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полей фильтрации для канализационных стоков в с.Урджар,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25 433,0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государственной экспертизы ПСД на строительство водопроводных сетей в селе Лайбулак,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Сагат,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Каратума,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для строительства водопроводных сетей в селе Жанай,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для строительства водопроводных сетей в селе Егинсу,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для строительства водопроводных сетей в селе Айтбай,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для строительства водопроводных сетей в селе Каратал,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на строительство спортивного модуля в селе Маканчи,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34 093,2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34 093,2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34 093,2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34 093,2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34 093,2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реконструкцию взлетно-посадочной полосы аэропорта в селе Урджар,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34 093,2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взлетно-посадочной полосы аэропорта в селе Урджар,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317 358,0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228 718,0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317 358,0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228 718,0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317 358,0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228 718,0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города районного значения, села, поселка, сельского округа 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317 358,0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228 718,0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316 919,0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плавательного бассейна в селе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316 919,0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плавательного бассейна в селе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2 631 858,7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3 067 891,0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