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bbb7" w14:textId="f6eb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28 декабря 2018 года № 36-402/VI "О бюджетах сельских округов Урджарского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28 ноября 2019 года № 46-518/VI. Зарегистрировано Департаментом юстиции Восточно-Казахстанской области 10 декабря 2019 года № 6361. Утратило силу решением Урджарского районного маслихата Восточно-Казахстанской области от 24 декабря 2019 года № 47-525/VI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47-525/VI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15 ноября 2019 года № 46-508/VI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2018 года № 36-391/VI "О бюджете Урджарского района на 2019-2021 годы" (зарегистрировано в Реестре государственной регистрации нормативных правовых актов за номером 6308) Урджарский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28 декабря 2018 года № 36-402/VI "О бюджетах сельских округов Урджарского района на 2019-2021 годы" (зарегистрировано в Реестре государственной регистрации нормативных правовых актов за номером 5-18-191, опубликовано в Эталонном контрольном банке нормативных правовых актов Республики Казахстан в электронном виде 22 января 2019 года, в газете "Пульс времени/Уақыт тынысы" от 21 января 2019 года) следующие изменения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бюджеты сельских округов Урджарского района на 2019-2021 годы в следующих объемах :"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Алтыншокинский сельский округ Урджарского района на 2019 - 2021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40 200,8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37 034,8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-938,6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–938,6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Баркытбельский сельский округ Урджарского района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34 444,5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-643,8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643,8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Бахтинский сельский округ Урджарского района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40 564,5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-562,9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562,9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Бестерекский сельский округ Урджарского района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28 497,0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607,0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Кабанбайский сельский округ Урджарского района на 2019-2021 годы согласно приложениям 13, 14 и 15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46 422,4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25 154,4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-5 478,6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5 478,6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Каракольский сельский округ Урджарского района на 2019-2021 годы согласно приложениям 16, 17 и 18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41 973,0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44 173,8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-2 200,8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2 200,8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Коктерекский сельский округ Урджарского района на 2019-2021 годы согласно приложениям 19, 20 и 21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30 202,4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30 772,2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-569,8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569,8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Коныршаулинский сельский округ Урджарского района на 2019-2021 годы согласно приложениям 22, 23 и 24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45 732,1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-2 444,1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2 444,1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Маканчинский сельский округ Урджарского района на 2019-2021 годы согласно приложениям 25, 26 и 27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64 094,4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37 997,0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26 097,4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70 352,9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-6 258,5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6 258,5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Науалинский сельский округ Урджарского района на 2019-2021 годы согласно приложениям 28, 29 и 30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70 001,0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73 206,7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-3 205,7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3 205,7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Урджарский сельский округ Урджарского района на 2019-2021 годы согласно приложениям 31, 32 и 33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190 757,3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102 911,0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87 846,3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196 757,3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-6000,0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6000,0 тысяч тенге.";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46-518/VI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46-518/VI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34 444,5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31 521,5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454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46-518 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40 564,5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35 029,5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454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46-518 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36-402/VI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605"/>
        <w:gridCol w:w="1034"/>
        <w:gridCol w:w="2150"/>
        <w:gridCol w:w="64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32 548,0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бюджета (профицит)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46-518/VI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2499"/>
        <w:gridCol w:w="5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46 422,4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25 154,4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309"/>
        <w:gridCol w:w="30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-5 478,6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46-518/VI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454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46-518/VI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770"/>
        <w:gridCol w:w="1140"/>
        <w:gridCol w:w="2371"/>
        <w:gridCol w:w="5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30 202,4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27 675,4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454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46-518/VI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2499"/>
        <w:gridCol w:w="5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37 742,0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1"/>
        <w:gridCol w:w="2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45 732,1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-2 444,1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46-518/VI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64 094,4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22 577,0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26 097,4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70 352,9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46-518/VI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-3 205,7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46-518/VI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36-402/VI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3"/>
        <w:gridCol w:w="1059"/>
        <w:gridCol w:w="2201"/>
        <w:gridCol w:w="63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190 757,3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87 846,3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4919"/>
        <w:gridCol w:w="3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196 757,3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99 643,5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99 643,5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99 643,5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99 643,5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6 296,8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6 296,8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6 296,8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17 099,2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17 099,2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14 232,2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