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6dce" w14:textId="0466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Алтыншокы Алтыншокинского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Алтыншокинского сельского округа Урджарского района Восточно-Казахстанской области от 7 июня 2019 года № 12. Зарегистрировано Департаментом юстиции Восточно-Казахстанской области 11 июня 2019 года № 6007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15 июня 2018 года и учитывая мнение жителей села, аким Алтыншокинского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Алтыншокы Алтыншокинского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Предгорненская на улицу Баянауыл;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Алтыншокинского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