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7a75" w14:textId="c987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Келдимурат Келдимуратовского сельского округа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Келдимуратовского сельского округа Урджарского района Восточно-Казахстанской области от 24 января 2019 года № 1. Зарегистрировано Управлением юстиции Урджарского района Департамента юстиции Восточно-Казахстанской области 28 января 2019 года № 5-18-192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на основании заключения Восточно–Казахстанской областной ономастической комиссии от 29 ноября 2018 года и учитывая мнение жителей села, аким Келдимуратовского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 села Келдимурат Келдимуратовского сельского округа Урджарского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Подгорная на улицу Үшконыр;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Базарная на улицу Найзакара;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Школьная на улицу Алаш;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Набережная на улицу Жагалау;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Степная на улицу Кулагер;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Рабочая на улицу Енбекши.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Келдимуратовского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Урджарского района после его официального опубликования.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Келдимуратовского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