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ac2e" w14:textId="658a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Жана тилек Жана тилекского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 тилекского сельского округа Урджарского района Восточно-Казахстанской области от 29 марта 2019 года № 3. Зарегистрировано Департаментом юстиции Восточно-Казахстанской области 4 апреля 2019 года № 5829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 от 15 июня 2018 года и учитывая мнение населения села, аким Жана тилекского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Жана тилек Жана тилекского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Колхозная на улицу Ахмет Байтұрсынұлы;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Училищная на улицу Алакөл;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50 лет Казахстана на улицу Әлия Молдағұлова;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30 лет Победы на улицу Рақымжан Қошқарбаев.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Зубакина на улицу Бауыржан Момышұлы.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Юбилейная на улицу Кенесары хан.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Жана тилекского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 тилекского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