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31dc" w14:textId="6e13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Ушбулак Коныршаулинского сельского округа Урджарского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Коныршаулинского сельского округа Урджарского района Восточно-Казахстанской области от 7 июня 2019 года № 10. Зарегистрировано Департаментом юстиции Восточно-Казахстанской области 11 июня 2019 года № 6006. Утратило силу решением акима Коныршаулинского селького округа Урджарского района Восточно-Казахстанской области от 5 сентября 2019 года № 15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Коныршаулинского селького округа Урджарского района Восточно-Казахстанской области от 05.09.2019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десятки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 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Урджарской районной территориальной инспекции комитета ветеринарного контроля и надзора министерства сельского хозяйства Республики Казахстан от 23 мая 2019 года № 115 аким Коныршаулинского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Ушбулак в Коныршаулинском сельском округе Урджарского района в связи с возникновением бруцеллеза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"Отдел ветеринарии акимата Урджарского района" (по согласованию), Государственному учреждению "Урджарская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коммунальному государственному предприятию на праве хозяйственного ведения "Центральная районная больница Урджарского района" управления здравоохранения Восточно-Казахстанской области" (по согласованию), провести ветеринарно-санитарные мероприятия, необходимые для достижения ветеринарно-санитарного благополучия в эпизоотическом очаге.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Коныршаулинского сельского округа Урджарского района Восточно - Казахстанской области" в установленном законодательством порядке Республики Казахстан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направить его копию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направить его копию на официальное опубликование в периодических печатных изданиях, распространяемых на территории Урджарского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размещение настоящего решения на интернет-ресурсе акимата Урджарского района после опубликования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вводится в действие по истечении десятки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Коныршаулинского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