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a0b23" w14:textId="07a0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постановление акимата Шемонаихинского района от 30 марта 2017 года № 82 "Об утверждении Методики оценки деятельности административных государственных служащих корпуса "Б" местных исполнительных органов, финансируемых из бюджета Шемонаихинского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5 февраля 2019 года № 19. Зарегистрировано Управлением юстиции Шемонаихинского района Департамента юстиции Восточно-Казахстанской области 6 февраля 2019 года № 5-19-204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 акимат Шемонаихинского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30 марта 2017 года № 82 "Об утверждении Методики оценки деятельности административных государственных служащих корпуса "Б" местных исполнительных органов, финансируемых из бюджета Шемонаихинского района" (зарегистрировано в Реестре государственной регистрации нормативно правовых актов за № 4993 от 28 апреля 2017 года).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Шемонаихинского района Марченко Л.Е.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