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8ce36" w14:textId="858c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29 декабря 2018 года № 33/2–VI "О бюджетах города Шемонаиха, поселков Первомайский и Усть-Таловка, Вавилонского, Верх-Убинского, Выдрихинского и Зевакинского сельских округов Шемонаихинского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20 марта 2019 года № 37/2-VI. Зарегистрировано Департаментом юстиции Восточно-Казахстанской области 28 марта 2019 года № 5806. Утратило силу решением Шемонаихинского районного маслихата Восточно-Казахстанской области от 13 января 2020 года № 49/2-VI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Шемонаихинского районного маслихата Восточно-Казахстанской области от 13.01.2020 </w:t>
      </w:r>
      <w:r>
        <w:rPr>
          <w:rFonts w:ascii="Times New Roman"/>
          <w:b w:val="false"/>
          <w:i w:val="false"/>
          <w:color w:val="ff0000"/>
          <w:sz w:val="28"/>
        </w:rPr>
        <w:t>№ 49/2-VI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 марта 2019 года № 36/5 - VІ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24 декабря 2018 года № 32/2 - VІ "О бюджете Шемонаихинского района на 2019-2021 годы" (зарегистрировано в Реестре государственной регистрации нормативных правовых актов за № 5760) Шемонаихинский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Шемонахинского районного маслихата от 29 декабря 2018 года № 33/2 - VI "О бюджетах города Шемонаиха, поселков Первомайский и Усть-Таловка, Вавилонского, Верх-Убинского, Выдрихинского и Зевакинского сельских округов Шемонаихинского района на 2019-2021 годы" (зарегистрировано в Реестре государственной регистрации нормативных правовых актов за № 5-19-203, опубликовано в Эталонном контрольном банке нормативных правовых актов Республики Казахстан в электронном виде от 22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Шемонаиха Шемонаихинского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441 737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152 876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288 861 тысяча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466 569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-24 832 тысячи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24 832 тысячи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24 832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Первомайский Шемонаихинского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48 010 тысяч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22 260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25 750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51 397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-3387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3 387 тысяч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3 387 тысяч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поселка Усть-Таловка Шемонаихинского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126 489 тысяч тенге, в том числе: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23 826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102 663 тысячи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131 546,5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- 5 057,5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5 057,5 тысяч тенге, в том числе: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5 057,5 тысяч тенге.";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Вавилонского сельского округа Шемонаихинского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33 232 тысячи тенге, в том числе: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16 498 тысяч тенге;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16 734 тысячи тенге;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36 136,5 тысяч тенге;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- 2 904,5 тысячи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2904,5 тысяч тенге, в том числе: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2904,5 тысяч тенге.";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Верх-Убинского сельского округа Шемонаихинского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36 185 тысяч тенге, в том числе: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8 032 тысячи тенге;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28 153 тысячи тенге;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38 056 тысяч тенге;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-1 871 тысяча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1871 тысяча, в том числе: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1 871 тысяча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Выдрихинского сельского округа Шемонаихинского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40 755 тысяч тенге, в том числе: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9 960 тысяч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30 795 тысяч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41 677 тысяч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- 922 тысячи тенге;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922 тысячи тенге, в том числе: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922 тысячи тенге.";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Зевакинского сельского округа Шемонаихинского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37 374 тысячи тенге, в том числе: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16 278 тысяч тенге;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21 096 тысяч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42 799 тысяч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- 5 425 тысяч тенге;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5 425 тысяч тенге, в том числе: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5 425 тысяч тенге.";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Шемонаихинского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</w:tbl>
    <w:bookmarkStart w:name="z149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Шемонаиха Шемонаихинского района на 2019 год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1827"/>
        <w:gridCol w:w="1177"/>
        <w:gridCol w:w="3356"/>
        <w:gridCol w:w="4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441737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152876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82671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82671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288861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288861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783"/>
        <w:gridCol w:w="1650"/>
        <w:gridCol w:w="1651"/>
        <w:gridCol w:w="3831"/>
        <w:gridCol w:w="2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466569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182049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182049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182049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</w:tbl>
    <w:bookmarkStart w:name="z152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Первомайский Шемонаихинского района на 2019 год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-3387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</w:tbl>
    <w:bookmarkStart w:name="z155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Усть-Таловка Шемонаихинского района на 2019 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1827"/>
        <w:gridCol w:w="1177"/>
        <w:gridCol w:w="3356"/>
        <w:gridCol w:w="4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126489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23826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102663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102663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769"/>
        <w:gridCol w:w="1622"/>
        <w:gridCol w:w="1622"/>
        <w:gridCol w:w="3337"/>
        <w:gridCol w:w="3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131546,5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-5057,5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</w:tbl>
    <w:bookmarkStart w:name="z158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Вавилонского сельского округа Шемонаихинского района на 2019 год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797"/>
        <w:gridCol w:w="1680"/>
        <w:gridCol w:w="1680"/>
        <w:gridCol w:w="3458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36136,5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-2904,5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</w:tbl>
    <w:bookmarkStart w:name="z161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Верх-Убинского сельского округа Шемонаихинского района на 2019 год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</w:tbl>
    <w:bookmarkStart w:name="z164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Выдрихинского сельского округаШемонаихинского района на 2019 год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</w:tbl>
    <w:bookmarkStart w:name="z167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Зевакинского сельского округаШемонаихинского района на 2019 год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-5425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