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7f766" w14:textId="767f7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Шемонаихинского района от 14 ноября 2017 года № 295 "Об утверждении государственного образовательного заказа на дошкольное воспитание и обучение, размера родительской платы"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4 апреля 2019 года № 98. Зарегистрировано Департаментом юстиции Восточно-Казахстанской области 5 апреля 2019 года № 5836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от 14 ноября 2017 года № 295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нормативно правовых актов за № 5302 от 29 ноября 2017 года).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Лисину В.В.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Шемонаихинского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