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2f9a" w14:textId="c1c2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24 декабря 2018 года № 32/2-VI "О бюджете Шемонаихинского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26 апреля 2019 года № 39/2-VI. Зарегистрировано Департаментом юстиции Восточно-Казахстанской области 3 мая 2019 года № 5906. Утратило силу - решением Шемонаихинского районного маслихата Восточно-Казахстанской области от 26 декабря 2019 года № 48/2-VI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26.12.2019 № 48/2-VI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12 апреля 2019 года № 29/313-VІ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№ 5871)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24 декабря 2018 года № 32/2-VI "О бюджете Шемонаихинского района на 2019-2021 годы" (зарегистрировано в Реестре государственной регистрации нормативных правовых актов за № 5-19-201,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4 559 887,1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1 639 901 тысяча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11 132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41 500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2 867 354,1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4 622 614,1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26 439,5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30 300,5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– 3 861 тысяча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- 14 017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14 017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- 75 149,5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75 149,5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30 300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3 861 тысяча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48 710,5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местного исполнительного органа района на 2019 год в сумме 2 635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2019 год целевые текущие трансферты из областного бюджета на социальную помощь отдельным категориям нуждающихся граждан в сумме 27 886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2019 год целевые текущие трансферты из областного бюджета в сумме 408 297,1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районном бюджете на 2019 год целевые текущие трансферты из республиканского бюджета в сумме 475 219 тысяч тенге.";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 услуги по обеспечению деятельности акима района в городе, города районного значения, поселка, села, сельского округа в сумме 62 233 тысячи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на обеспечение функционирования автомобильных дорог в городах районного значения, поселках, селах, сельских округах в сумме 6 700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;";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на капитальные расходы государственного органа в сумме 2 248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1016"/>
        <w:gridCol w:w="654"/>
        <w:gridCol w:w="6054"/>
        <w:gridCol w:w="37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4 559 887,1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2867354,1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2866793,1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2866793,1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573"/>
        <w:gridCol w:w="1209"/>
        <w:gridCol w:w="1209"/>
        <w:gridCol w:w="5303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4622614,1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446465,6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29289,1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2761604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2439324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2361958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районного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 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68763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373845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улучшения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509332,4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178812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314428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26439,5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-75149,5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75149,5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 района в городе, города районного значения, поселка, села, сельского округа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15594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bookmarkStart w:name="z5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функционирования автомобильных дорог в городах районного значения, поселках, селах, сельских округах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123013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32/2-VI</w:t>
            </w:r>
          </w:p>
        </w:tc>
      </w:tr>
    </w:tbl>
    <w:bookmarkStart w:name="z5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государственного органа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3696"/>
        <w:gridCol w:w="7210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123022 (тысяч тенге)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Волчанского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Октябрьского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Разинского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 "Аппарат акима Каменевского сельского округа"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