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7421" w14:textId="f8c7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Шемонаихинского районного маслихата от 24 декабря 2018 года № 32/2-VI "О бюджете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июля 2019 года № 42/2-VI. Зарегистрировано Департаментом юстиции Восточно-Казахстанской области 25 июля 2019 года № 6096. Утратило силу - решением Шемонаихинского районного маслихата Восточно-Казахстанской области от 26 декабря 2019 года № 48/2-VI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26.12.2019 № 48/2-VI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32/2-VI "О бюджете Шемонаихинского района на 2019-2021годы" (зарегистрировано в Реестре государственной регистрации нормативных правовых актов за № 5-19-201, опубликовано в Эталонном контрольном банке нормативных правовых актов Республики Казахстан в электронном виде 16 января 2019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5 115 315,7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1 639 901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11 158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41 738,6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3 422 518,1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5 201 113,7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25 447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29 308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3 861 тысяча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- 37 088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37 088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- 74 157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74 157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29 307,5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3 861 тысяча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48 710,5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районном бюджете на 2019 год целевые трансферты на развитие из областного бюджета в сумме 150 632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2019 год целевые текущие трансферты из республиканского бюджета в сумме 878 758,5 тысяч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услуги по обеспечению деятельности акима района в городе, города районного значения, поселка, села, сельского округа в сумме 67 995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016"/>
        <w:gridCol w:w="654"/>
        <w:gridCol w:w="6054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5 115 315,7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3422518,1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3421957,1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3"/>
        <w:gridCol w:w="1193"/>
        <w:gridCol w:w="523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5 201113,7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463793,6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2592599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улучшения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-74157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