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ae45" w14:textId="32ba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 сентября 2019 года № 271. Зарегистрировано Департаментом юстиции Восточно-Казахстанской области 5 сентября 2019 года № 6135. Утратило силу постановлением акимата Шемонаихинского района Восточно-Казахстанской области от 9 марта 2022 года № 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Шемонаихинского района Восточно-Казахстанской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номером 11148), акимат Шемонаихинского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Шемонаихинского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31 марта 2015 года № 92 "Об определении мест для осуществления выездной торговли" (зарегистрировано в Реестре государственной регистрации нормативных правовых актов за номером 3915, опубликовано 6 мая 2015 года в газете "ЛЗ Сегодня").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Шемонаихинского района"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Шемонаихинского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района Горькового Д.А.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__________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Шемонаихинского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Площадь между рынком "Восточный" и домом по адресу: микрорайон 4 дом 10. - Площадка, расположенная рядом со зданием государственного учреждения "Аппарат акима города Шемонаиха Восточно-Казахстанской области" по улице Б. Момышулы 41 "А".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Трасса Усть-Каменогорск-Шемонаиха на выезде из поселка Первомайский в сторону города Шемонаиха по левую сторону, напротив кафе "У дороги". - На территории, расположенной перед рынком "Первомайский" в 5 метрах от ограждения рынка, в 25 метрах от автостанций и в 10 метрах от проезжей части улицы Джамбула.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Территория спортивного клуба "Жулдыз", улица Ч. Валиханова 2А.- Площадка, расположенная рядом с третьим корпусом санатория "Уба", улица Школьная, 50.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село Камышинка, улица Советская, восточная сторона – площадь напротив здания государственного учреждения "Аппарат акима Вавилонского сельского округа Шемонаихинского района Восточно-Казахстанской области" на расстоянии 10 метров.- село Сугатовка, улица Восточная 1, южная сторона - площадь напротив здания государственного учреждения "Аппарат акима Вавилонского сельского округа Шемонаихинского района Восточно-Казахстанской области" на расстоянии 10-15 метров.- село Пруггерово, улица Школьная, южная сторона, напротив магазина "Достык" на расстоянии 5 метров, на расстоянии 5 метров от жилого дома по улице Школьная № 33.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село Верх-Уба, улица Мира, 5, район центральной площади, 50 метров западнее памятника воинам, погибшим в Великой Отечественной войне.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село Волчанка, на прилегающем участке к магазину индивидуального предпринимателя "Фирсов И.Г." улица Победы, 9/2 и двухэтажным домом улица Победы, 16. - село Большая Речка на земельном участке, прилегающем к магазину "Орион" индивидуального предпринимателя "Зиновьев В.В.", улица Бастау, 30.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село Выдриха, улица Центральная 92 на площади расположенной в 100 метрах со здания "Дом культуры" товарищества с ограниченной ответственностью "Выдрихинское". - село Межовка, на площади перекрестка улицы Школьная и улицы Худякова.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село Зевакино, 50 метров южнее от здания государственного учреждения "Аппарат акима Зевакинского сельского округа Шемонаихинского района Восточно-Казахстанской области", улица Строительная, 6. - село Убинка, 50 метров от здания товарищества с ограниченной ответственностью "ВК Житница".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село Рассыпное, улица Казахстанская, территория рядом с магазином "Любимый"; - село Рулиха, улица Центральная, территория рядом с магазином "Лидер".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село Октябрьское, улица Зубко, 1, территория, около столовой крестьянского хозяйства "Шемонаихинское";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село Красная Шемонаиха, улица Кооперативная 17, около столовой товарищества с ограниченной ответственностью "Белокаменское".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