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4f4f" w14:textId="5624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29 декабря 2018 года № 33/2 –VI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6 ноября 2019 года № 46/2-VI. Зарегистрировано Департаментом юстиции Восточно-Казахстанской области 12 ноября 2019 года № 6268. Утратило силу решением Шемонаихинского районного маслихата Восточно-Казахстанской области от 13 января 2020 года № 49/2-VI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18 октября 2019 года № 45/6-VI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24 декабря 2018 года № 32/2-VI "О бюджете Шемонаихинского района на 2019-2021 годы" (зарегистрировано в Реестре государственной регистрации нормативных правовых актов за № 6234)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2018 года № 33/2-VI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2019-2021 годы" (зарегистрировано в Реестре государственной регистрации нормативных правовых актов за № 5-19-203, опубликовано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Шемонаиха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459 086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153 376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305 710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483 918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-24 832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24 832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24 832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Первомайский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52 722 тысячи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25 377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27 266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56 109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-3 387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3 387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3 387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Усть-Таловка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144 380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25 316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119 064 тысячи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149 437,5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- 5057,5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5057,5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5057,5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Верх-Убинского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38 375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8 032 тысячи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30 343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40 246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- 1 871 тысяча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1871 тысяча,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1 871 тысяча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Выдрихинского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47 809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9 960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37 849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48 731 тысяча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- 922 тысячи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922 тысячи тенге,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922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Зевакинского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50 132 тысячи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27 092 тысячи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366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22 674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55 557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- 5 425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5 425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5 425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2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2019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3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Шемонаихинского района  на 2019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3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3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2019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Чистоебюджетноекредитование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-2904,5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4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2019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4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2019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4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2019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  <w:bookmarkEnd w:id="119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