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7cb7a" w14:textId="be7c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Шемонаихинского районного маслихата "О внесении изменений в решение Шемонаихинского районного маслихата от 24 декабря 2018 года № 32/2-VI "О бюджете Шемонаихинского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22 ноября 2019 года № 47/2-VI. Зарегистрировано Департаментом юстиции Восточно-Казахстанской области 6 декабря 2019 года № 6354. Утратило силу - решением Шемонаихинского районного маслихата Восточно-Казахстанской области от 26 декабря 2019 года № 48/2-VI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Восточно-Казахстанской области от 26.12.2019 № 48/2-VI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 Казахстанского областного маслихата от 5 ноября 2019 года № 34/366-VІ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25/280-VІ "Об областном бюджете на 2019-2021 годы" (зарегистрировано в Реестре государственной регистрации нормативных правовых актов за № 6272) Шемонаихинский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24 декабря 2018 года № 32/2-VI "О бюджете Шемонаихинского района на 2019-2021 годы" (зарегистрировано в Реестре государственной регистрации нормативных правовых актов за № 5-19-201, опубликовано в Эталонном контрольном банке нормативных правовых актов Республики Казахстан в электронном виде 16 января 2019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5 362 357,6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1 652 595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11 156,6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52 076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3 646 530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5 448 155,6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25 201,5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29 062,5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3 861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- 37 088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37 088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- 73 911,5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73 911,5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29 062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3 861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48 710,5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местного исполнительного органа района на 2019 год в сумме 5 929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2019 год целевые текущие трансферты из областного бюджета на социальную помощь отдельным категориям нуждающихся граждан в сумме 26 262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районном бюджете на 2019 год целевые текущие трансферты из областного бюджета в сумме 436 354,1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районном бюджете на 2019 год целевые текущие трансферты из республиканского бюджета в сумме 1 002 426,9 тысяч тенге.";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услуги по обеспечению деятельности акима района в городе, города районного значения, поселка, села, сельского округа в сумме 66 334 тысячи тенге, согласно приложению 5;";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на капитальные расходы государственного органа в сумме 4 112 тысячи тенге, согласно приложению 13.";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Сизиков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1047"/>
        <w:gridCol w:w="674"/>
        <w:gridCol w:w="6239"/>
        <w:gridCol w:w="34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5362357,6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1652595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599739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599739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431155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431155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488003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468563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11156,6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8683,6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Вознагрождения по кредитам, выданным из государственного бюджета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3646530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3645969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573"/>
        <w:gridCol w:w="1209"/>
        <w:gridCol w:w="1209"/>
        <w:gridCol w:w="5303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5448155,6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469429,6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137856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21756,6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21756,6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21756,6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193660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193660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171919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43173,1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3097053,9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2802689,9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2760493,9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2678020,9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районного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529472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365578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365578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улучшения качества жизни инвалидов в Республике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211822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 коммуникационной инфраструктуры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346479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151062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151062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151062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 отдельных категорий административных государственных служащих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509332,4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509332,4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509332,4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314428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29062,5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29062,5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29062,5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29062,5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29062,5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-37088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-73911,5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73911,5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48710,5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48710,5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услуги по обеспечению деятельности акима района в городе, города районного значения, поселка, села,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3696"/>
        <w:gridCol w:w="7210"/>
      </w:tblGrid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123001 (тысяч тенге)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Волчанского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Октябрьского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Разинского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Каменевского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16097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капитальные расходы государственного органа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3696"/>
        <w:gridCol w:w="7210"/>
      </w:tblGrid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123022 (тысяч тенге)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Волчанского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Октябрьского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Разинского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Каменевского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