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d7d0" w14:textId="bfcd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25 августа 2017 года № 221 "Об утверждении регламента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15 февраля 2019 года № 40. Зарегистрировано Департаментом юстиции Западно-Казахстанской области 19 февраля 2019 года № 5540. Утратило силу постановлением акимата Западно-Казахстанской области от 20 мая 2020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20.05.2020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>, акимат Западно-Казахстанской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25 августа 2017 года №221 "Об утверждении регламента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(зарегистрированное в реестре государственной регистрации нормативных правовых актов за №4899, опубликованное 29 сентября 2017 года в Эталонном контрольном банке нормативных правовых актов Республики Казахстан) следующее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кооперативов", утвержденный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Западно-Казахстанской области" (Есенгалиев Б.А.)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Западно - Казахстанской области Искалиева Г.Н.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февраля 2019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августа 2017 года № 221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затрат ревизионных союзов сельскохозяйственных кооперативов на проведение внутреннего аудита сельскохозяйственных кооперативов" (далее - государственная услуга) оказывается государственным учреждением "Управление сельского хозяйства Западно-Казахстанской области"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утвержденным приказом Заместителя Премьер-Министра Республики Казахстан - Министра сельского хозяйства Республики Казахстан от 10 марта 2017 года №115 "Об утверждении стандарта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(зарегистрирован в Министерстве юстиции Республики Казахстан 23 мая 2017 года №15136) (далее - Стандарт).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бесплатной основе юридическим лицам (далее – услугополучатель).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результате оказания государственной услуги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Уведомление направляется на адрес электронной почты, указанной услугополучателем при регистрации в информационной системе субсидирования.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Основанием для начала процедуры (действия) по оказанию государственной услуги является представление услугополучателем на портал в форме электронного документа, удостоверенного электронной цифровой подписью (далее - ЭЦП) услугополучателя заявку на получение субсидий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заявки является соответствующий статус в "личном кабинете" услугополучателя в информационной системе субсидирования о принятии запроса для оказания государственной услуги.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ответственный исполнитель услугодателя в течение 1 (одного) рабочего дня с момента регистрации заявки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ревизионного союза.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уведомление о подтверждении принятой заявки;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исполнитель услугодателя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"Казначейство-Клиент", в течение 2 (двух) рабочих дней после подтверждения принятия заявки и направляет услугополучателю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заявкам, в которых объем субсидий превышает объем бюджетных средств, предусмотренных в Плане финансирования на соответствующий месяц, выплата субсидий осуществляется в следующем месяце в порядке очередности с момента подачи заявки.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направление уведомления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отдел финансирования агропромышленного комплекса услугодателя осуществляет оплату субсидий.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осуществление оплаты субсидий.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финансирования агропромышленного комплекса услугодателя.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услугополучателя при оказании государственной услуги через портал: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бизнес-идентификационного номера (далее – БИН) и пароля (осуществляется для незарегистрированных услугополучателей на портале);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ввода услугополучателем БИН и пароля (процесс авторизации) на портале для получения государственной услуги;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БИН и пароль;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с учетом ее структуры и форматных требований, выбор услугополучателем регистрационного свидетельства ЭЦП для удостоверения (подписания) запроса;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 и БИН указанным в регистрационном свидетельстве ЭЦП;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услугополучателем через ШЭП в АРМ РШЭП для обработки запроса услугодателем;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заявки (переводной заявки) представленной услугополучателем;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государственной услуге в связи с имеющимися нарушениями в заявке (переводной заявки) услугополучателя;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форме электронного документа), сформированный порталом.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информационных систем в процессе оказания государственной услуги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Порядок обжалования решений, действий (бездействий) центральных государственных органов, а также услугодателя и (или) его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Иные требования с учетом особенностей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 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ревизионных союзов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кооперативов"</w:t>
            </w:r>
          </w:p>
        </w:tc>
      </w:tr>
    </w:tbl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591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185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союзов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кооперативов"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портал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53721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