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e922" w14:textId="19fe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февраля 2019 года № 38. Зарегистрировано Департаментом юстиции Западно-Казахстанской области 1 марта 2019 года № 5551. Утратило силу постановлением акимата Западно-Казахстанской области от 2 апреля 2020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02.04.2020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 апреля 2015 года №4-4/305 "Об утверждении Правил субсидирования стоимости удобрений (за исключением органических)" (зарегистрирован в Министерстве юстиции Республики Казахстан 29 мая 2015 года №11223)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удобрений и нормы субсидий на 1 тонну (килограмм, литр) удобрений, приобретенных у продавца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постановления акимата Западно-Казахстанской области от 28 апреля 2017 года </w:t>
      </w:r>
      <w:r>
        <w:rPr>
          <w:rFonts w:ascii="Times New Roman"/>
          <w:b w:val="false"/>
          <w:i w:val="false"/>
          <w:color w:val="000000"/>
          <w:sz w:val="28"/>
        </w:rPr>
        <w:t>№114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Перечня субсидируемых видов удобрений и норм субсидий" (зарегистрированное в Реестре государственной регистрации нормативных правовых актов за №4807, опубликованное 2 июня 2017 года в Эталонном контрольном банке нормативных правовых актов Республики Казахстан) и от 14 декабря 2017 года </w:t>
      </w:r>
      <w:r>
        <w:rPr>
          <w:rFonts w:ascii="Times New Roman"/>
          <w:b w:val="false"/>
          <w:i w:val="false"/>
          <w:color w:val="000000"/>
          <w:sz w:val="28"/>
        </w:rPr>
        <w:t>№314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Западно-Казахстанской области от 28 апреля 2017 года №114 "Об утверждении Перечня субсидируемых видов удобрений и норм субсидий" (зарегистрированное в Реестре государственной регистрации нормативных правовых актов за №5023, опубликованное 17 января 2018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Западно-Казахстанской области", акимам районов и города Уральска принять необходимые меры по реализации данного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Государственному учреждению "Управление сельского хозяйства Западно-Казахстанской области" (Есенгалиев Б.А.)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постановления возложить на первого заместителя акима области Искалиева Г.Н.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февраля 2019 года № 38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 тонну (килограмм, литр) удобрений, приобретенных у продавца удобрений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Западно-Казахстанской области от 02.08.2019 </w:t>
      </w:r>
      <w:r>
        <w:rPr>
          <w:rFonts w:ascii="Times New Roman"/>
          <w:b w:val="false"/>
          <w:i w:val="false"/>
          <w:color w:val="ff0000"/>
          <w:sz w:val="28"/>
        </w:rPr>
        <w:t>№ 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256"/>
        <w:gridCol w:w="1"/>
        <w:gridCol w:w="8297"/>
        <w:gridCol w:w="241"/>
        <w:gridCol w:w="908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аммиачная марки Б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-0,046, Fe-0,04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- 6,8, N нитратный - 6,8, 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простой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 Ca-14, Mg-0,5,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-42, KCl-65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 Tera Krista SOP)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O-52%,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15:15:15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(NPK-удобрение)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 марки 15:15:15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азотно-кислотного разложения марки 1:1:1 (16:16:16)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 марки 16:16:16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10:26:26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удобрение (NPK удобрение) марки 5:14:14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O-14%,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O-10%, S-4%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-9,6,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удобрение, марки А, Б, В (NPS-удобрение)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аммонийный- 6,0,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-15,0,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О-8,0, СаО-13,2,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-13,1,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О-7,0,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-7,0, СаО-13,3, 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Фосфор-сера содержащее удобрение (РS-удобрение)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-11,0,SO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-10,0, 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азотно-фосфорно-серосодержащие (NP+S-удобрение)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NP+S=16:20+12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(модифицированное минеральное удобрение)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(модифицированное минеральное удобрение)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8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(МАР)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монофосфат калия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-51,46-51,5,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0-33,8-34,0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 фосфат)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монокалий фосфат NPK 0-52-34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-52,03,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О-34,26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YaraLivaCalcinit (нитрат кальция)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(кальциевая селитра), марка 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(кальциевая селитра), марка 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(кальциевая селитра), марка 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кальция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N-15,5,Ca-18,8,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Kristalon Special 18-18-18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-4,9, Nкарб- 9,8,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B-0,025, Cu-0,01, Fe- 0,07,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-1,9,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-2,5,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- 8,6,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Nкарб-7,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O-31, MgO-2,5,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B-0,02, Cu-0,01, Fe-0,15, Mn-0,1, Zn-0,01,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-27,5, B-0,025, CuO-0,1, Fe-0,07, Mn-0,04, Mo-0,004, Zn-0,025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-27,5, B-0,025, CuO-0,1, Fe-0,07, Mn-0,04, Mo-0,004, Zn-0,025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 Хелат железа DTPA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D12, хелат железа DTPA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Хелат железа EDDHA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 Хелат цинка EDTA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 Хелат марганца EDTA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Mn13, хелат марганца EDTA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Ca10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Са-12+адьюванты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APN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-6,2, B-0,5, Cu-1,5, Fe-4, Mn-4, Zn-1,5, Mo-0,1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-6,2, B-0,5, Cu-1,5, 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Tenso Coctail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Tenso Coctail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-28,75, B-8, Vn-7, Mo-0,4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-29,1,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-29,7,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0-5,1, MgO-4,5, Mn-0,7, Zn-0,34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магния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O-98,0-98,2;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- 46,3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- 46,7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MgO-15,5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-19-21, фульвокислоты-3-5, ульминовые кислоты и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аминокислоты-9,3, 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О-3, экстракт морских водорослей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ТМ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Azos 300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ТМ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MgO-2,7,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 B-0,015, Mn-0,02, Zn-0,02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аминокислоты-5,5, полисахариды-7,0, N-4,5,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-5,0,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О- 2,5, MgO-1,0, Fe-0,2, Mn-0,2, Zn-0,2, Cu-0,1, B-0,1,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N-6,0,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аминокислоты-4,0, N-4,0,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- 1,0, MgO-2,0, Fe-0,4, Mn-0,2, Zn-0,2,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аминокислоты-7,0, N-5,5,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-4,5,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О- 4,0,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-2,0, MgO-2,0, Fe-0,3, Mn-0,7, Zn-0,6, Cu-0,4, B-0,2, Mo-0,02,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N-1,2,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-8,0, MgO-3,0, Fe-0,2, Mn-1,0, Zn-0,2, Cu-0,1, B-0,7, Mo-0,04,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 B-0,1, Fe-0,1, Cu-0,1, Mo-0,02,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K-2, Mg-1,5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P-3, K-2, Mg-1,5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O-1,0, Fe-0,5,Mn-0,3, Zn-0,15, Cu-0,05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 Zn-0,6, Mn-3,3, Cu-0,3, B-0,7,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(TECNOKEL Fe)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 (TECNOPHYT PH)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B-0,02, C-12, Fe-0,5 (EDTA), Zn-0,08 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C-8, Fe-0,02 (EDDHSA)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 Mn-0,5, Zn-0,5, GEA 249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Брексил Комби (Brexil Combi)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 Mn-2,6, Mo-0,2,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 Fe-0,6, Mn-0,7, Mo-1,0,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O-15,5, C-3, GEA 249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13:40:13 (Master 13:40:13)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-40; К2O-13,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15:5:30+2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MgO-2,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18:18:18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20:20:20 (Master 20:20:20)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- 25,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O-37,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10:54:10 (Plantafol 10:54:10)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 (Plantafol 20:20:20)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(Plantafol 30:10:10)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 (Plantafol 5:15:45)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O-45,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Радифарм (Radifarm)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C-10, Zn-(EDTA)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Мегафол (Megafol)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C-9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Свит (Sweet)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Бенефит ПЗ (Benefit PZ)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C-10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Control DMP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(АМИДНЫЙ АЗОТ) 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 (ПЕНТОКСИД ФОСФОРА)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аминокислоты-33, общий N-9,8, органическое вещество-48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Бахчевый"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Р-16; К-31, MgO-2, Fe-0,4, Zn-0,1, B-0,5, Mn-0,7, Cu-0,01,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Виноградный"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Р-40; К-25, MgO-2, B-2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зерновой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Картофельный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 Zn-0,2, B-0,5, Mn-0,2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масличный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пивоваренный ячмень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Плодовый"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 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рис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Р-46; К-30, MgO-2,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 , Cu-0,005,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Универсальный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MgO-3,S-2,4, Fe-0,2, Zn-0,052, B-0,02, Mn-0,0025, Cu-0,0025, Mo-0,0025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 Fe-0,4, свободные аминокислоты- 10, полисахариды-6,1, ауксины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-42,3,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-4,62, Cu-0,95, Fe-0,78, Mn-1,13, Zn-1,1, Mo-0,01, Ti-0,02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-2,02, Cu-0,3, Fe-0,35, Mn-0,68, Zn-0,6, Mo-0,01, Ti-0,02, B-0,6,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Mn-5, N-3,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С-23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CaO-10, MgО-5, 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Zn-7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Сu-3, аминокислота-42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Mn-0,1, Zn-0,1, B-0,05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O-21, MgO-2, Cu-0,08, Fe-0,2, Mn-0,01, Zn-0,01, С-17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MgO-5, B-0,2, 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 Mn-20,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С-23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-22, Cu-4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Mn-7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B-0,01, Cu-0,02, Mn-0,02, Mo-0,001, Zn-0,02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B-3, MgO-7, Zn-2, Mo-0,05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Mo-2, B-5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аминокислота-25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C-9,5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О-25, ЅО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аминокислота-6%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O-16,Mg-2, B-0,02, Cu-0,05, Fe-0,1, Mn-0,05, Mo-0,005, Zn-0,1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C-11,4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CaO-12, B-3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C-20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O-26, CaO-8,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MgO-2,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O-24, MgO-2,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MgO-1,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O-55,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O-42,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O-40,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MgO-3, Cu-12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MgO-9, B-0,5, Cu-1,5, Fe-4, Mn-4, Mo-0,1,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 MgO-3,5, B-0,1, Fe-3, Mn-4, Zn-6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CaO-1,5, MgO-1,5, B-1,5, Cu-0,5, Fe-0,1, Mn-0,5, Mo-0,2,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O-15,2,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-6,6, общий N-6,6, нитратный N-2,5,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-4,6, Mn-0,33, Cu-0,12, Zn-0,07, Fe-0,07, Mo-0,07, B-0,01, Se-0,003,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O-4,11,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-2,47,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-2,33, MgO-0,48, Zn-0,27, Cu-0,14, Mo-0,07, Fe-0,04, B-0,03, Mn-0,02, Se-0,03,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-27,7, N-9,7,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O-6,8, MgO-0,27,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-0,53, Zn-0,4, Cu-0,13, Fe-0,16, Mn-0,08, B-0,23, Mo-0,08, Co-0,02, аминокислоты-2,0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Fe-0,4, Co-0,11, Ni-0,006, N-3,2,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-9,34, MgO-2,28,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MgO-2,37,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-15,2, Co-0,23, Li-0,06, Ni-0,002,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O-3,58, Mo-0,67, B-0,57, Cr-0,12, V-0,09, Se-0,02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1 071 500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Cu-0,7, Mn-0,5, Zn-1,7, 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 1,7,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O-16, (Р и К в форме фосфита калия-КН2РО3), салициловая кислота, бетаины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хелатный-15, Si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 хелатирующий агент EDTA-2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вещество-46,5, гуминовые кислоты-38,9, фульвокислоты-7,6, N-0,014,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-1,67,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O-2,98, Fe-31,2, CaO-56,7, MgO-67,1, Co-0,051, Zn-0,23, Cu-0,30, Mn-31,4, Mo-0,10, Si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O-63,1, сухой остаток – 8,4, зола-5,58, pH-7,2 единица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-72, MgO-2,3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:0,2-0,6,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О:0,84-5,9,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:1,0-5,0, MgО:0,34-2,08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О: 0,03, SО3:5,7, MgО: 1,32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-0,61,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O-1,77, SO3-4,9, MgO-0,97, Co-0,18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О:3,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:1,26, MgО: 0,15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О:5,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:0,8, MgО:0,18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18-18-18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20-20-20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15-30-15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15-5-30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13-40-13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Р:40 К:13+ТЕ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13-5-40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Р:5 К:40+ТЕ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 Cu-0,01, Fe-0,02, Mn-0,01,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К-18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К-40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К-16, CaO-10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К-13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К-20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К-15, MgO-2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(В-10,95; аминокислоты – 1,5; моносахариды – 0,00368; фитогормоны – 0,00042)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Марганец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Mn-10,84; N- 2,66;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-4,41; аминокислоты – 1,39; органические кислоты – 7,20; моносахариды – 0,00329; фитогормоны – 0,00038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Медь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2,66; Cu – 5,65; аминокислоты – 2,68; органические кислоты – 6,20; моносахариды – 0,00397; фитогормоны – 0,00045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Микро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3,98; MgO – 4,53;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3,91; Cu – 0,51; В – 0,51; Fe – 0,60; Mn- 0,94; Zn – 0,50; аминокислоты – 5,19; органические кислоты – 5,30; моносахариды – 0,00379; фитогормоны – 0,00043; гуминовые кислоты – 0,25, фульвокислоты – 0,045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Макро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4,03;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– 6,47;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0,02; Cu – 0,01; В – 0,02; Fe – 0,02; Mn – 0,01; Zn – 0,01; аминокислоты – 3,0%; органические кислоты – 0,7; моносахариды – 0,00388; фитогормоны – 0,00044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Супер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10,0;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– 5,0; MgO – 2,46;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0,35; Cu – 0,37; В – 0,37; Fe – 0,07; Mn – 0,04; Zn – 0,21; Мо – 0,002; аминокислоты – 2,86; органические кислоты – 2,30; моносахариды – 0,00403; фитогормоны – 0,00046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Цинк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7,67; N – 5,41;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3,61; аминокислоты – 2,78; органические кислоты – 8,35; моносахариды – 0,00385; фитогормоны – 0,00044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Кальциевый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8,86, MgO – 0,71;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0,77; СаО – 15,0; Cu-0,02; В – 0,04; Fe – 0,21; Mn - 0,11; Zn – 0,02; аминокислоты – 0,78; органические кислоты – 0,10; моносахариды – 0,00347; фитогормоны – 0,0004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Фосфорный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30,00; В – 0,51; Zn – 0,51;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0,25; аминокислоты – 0,08; органические кислоты – 4,5; моносахариды – 0,00365; фитогормоны – 0,00042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Молибденовый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0,25; В – 0,50; Мо – 3,00; Zn – 0,50; аминокислоты – 4,26; органические кислоты – 16,5; моносахариды – 0,00417; фитогормоны – 0,00048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АМИНО МАКС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N-1,7, MgO – 0,1;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0,08; Cu-0,015; В – 0,01; Fe – 0,01; Mn- 0,02; Мо – 0,006; Zn – 0,02;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–1,0;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О–1,1, Si-0,004; Co – 0,004; аминокислоты – 35,0; моносахариды – 0,1; фитогормоны – 0,012;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3:18:18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18,0;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 –18,0; MgO – 0,015;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0,015; В – 0,022; Cu – 0,038; Fe – 0,07; Mn – 0,03; Мо – 0,015; Zn – 0,015; Si – 0,015; Co – 0,0015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5:20:5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20,0;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– 5,0; MgO – 0,01;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0,01; В – 0,02; Cu – 0,04; Fe – 0,07; Mn – 0,035; Мо – 0,01; Zn – 0,01; Si – 0,01; Co – 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9:18:9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18,0;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– 9,0; MgO–0,012;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0,012; В – 0,018; Cu – 0,04; Fe – 0,065; Mn – 0,028; Мо – 0,012; Zn – 0,012; Si–0,012; Co – 0,0012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O-5,48, B-4,5, Zn-14,6, Mo-0,5, MgO-6,56, Mn-21,1, Fe-14, S-7,95, Cu-7,6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O-13,7, B-5,1, Zn-5,6, Mo-0,06, Co-0,01, MgO-8,2, Mn-8,13, Fe-1,0, Cu-1,6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MgO-8,36, Mn-7,0, S-10,7, Mo-4,0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O-13,7, B-3,4, Zn-1,7, S-6,8, Mo-0,2, Co-0,02, MgO-2,5, Mn-5,8, CaO-1,75, Fe-2,0, Cu-7,6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 Mo-1,3, Mn-2,43, CaO-3,41, Fe-3,85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-6, Fe-0,16, Mn-0,4, Zn-0,12, Cu-0,8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-3, CaO-7, Mg-4,7, Fe-7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-20, MgO-3, Fe-0,12, Mn-0,08, B-0,04, Zn-0,05, Cu-0,03,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N-0,25, P-0,5, K-0,2, Mg-0,15, B-0,5 Cu-0,05, Mn-0,15, Zn-5,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 N-0,25, P-0,65, K-3,5, Mg-0,04, B-0,05, Cu-0,15, Mn-0,75, Zn-0,25,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"Вымпел" (Vimpel)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полиэтиленоксиды – 77, отмытые соли гуминовых кислот – до 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мультикомплекс"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0,66,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– 4,4,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- 3,6, Cu – 0,8, Zn – 0,8, B – 0,6, Fe – 0,6, Mn – 0,6, Mo –0,012, Co – 0,005, колофермин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9,9,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– 6,5, SO3 – 5,7, Fe – 1,5, Mn – 1,5, Cu – 0,54, Zn – 0,54, B – 0,18, Mo – 0,04, Co – 0,001, колофермин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т.ч. N – 6,0, колофермин – 28)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 т.ч. N – 5,2,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7,3, аминокислоты – 28,1)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"Оракул" марки "Оракул сера актив"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т.ч. N – 11,5, Na2O – 19,7)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т.ч. N – 8,9,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12,6, коламин – 20)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(в т.ч. N – 7,3,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9,3, аминокислоты – 8,9)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т.ч. N – 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7,5, аминокислоты – 13,9)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т.ч. N – 7,1, аминокислоты – 20,3)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7 836,2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Librel Fe-Lo (Хелат железа 13%)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Fe-13,0-13,5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LibFer SP (хелат натрия 6%)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Fe-5,8-6,0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 B-7,7, Cu-0,05, Fe-0,1, Mn-0,05, Zn-0,05,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O-22,5, MgO-2, Mn-0,15, B-1,3, Mo-0,001, Cu-0,15, Fe-0,02,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O-2, аминокислота-12,5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-10,7,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-4,0, Cu-1,77, Mn-1,1, Zn-1,79, Mo-0,36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O-8,6, B-0,71, Cu-0,015, Fe-0,031, Mn-0,026, Co-0,001, Zn-0,71,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SUPER FK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K2O- 6,3%, Na2O-5,8%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 = 0,08-0,05-0,8 органические вещества - 5,5%, в них гуматы - 4,3%, фульваты - 1,04%, кинетин, аминокислоты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 0,1-0,05-0,6 органические вещества - 2,8% в них цитокинин, ауксин элиситоры, витамины В1,В2,С, РР, аминокислоты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веществ-80,0-90,0%, K2O-9,0%, S-3,0%, Fe-0,01-0,20%, Mn-0,01-0,12%, Cu-0,01-0,12%, Zn-0,01-0,12%, Mo-0,005-0,015%, Se-0-0,005%, B-0,01-0,15%, Co-0,01-0,12%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K2O-5,0-19,0%, S-3,0%. Fe-0,01-0,20%, Mn-0,01-0,12%, Cu-0,01-0,12%, Zn-0,01-0,12%, Mo-0,005-0,015%, Se-0-0,005%, B-0,01-0,15%, Co-0,01-0,12%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ВМ-NPK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B-0,005-0,07%, Co-0,005-0,06%, N-0,1-16,0%, P-0,1-24,0%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аминокислоты-16,5, N-10,7, СаО-0,05, MgO-0,04, Zn-0,003, Fe-0,003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