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d674" w14:textId="d83d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апреля 2019 года № 91. Зарегистрировано Департаментом юстиции Западно-Казахстанской области 15 апреля 2019 года № 5628. Утратило силу постановлением акимата Западно-Казахстанской области от 5 марта 2020 года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 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 марта 2019 года №108 "Об 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(зарегистрированное в Реестре государственной регистрации нормативных правовых актов за №18404)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 января 2019 года №31 "О 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№5528, опубликованное 30 января 2019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Западно-Казахстанской области", акимам районов и города Уральск принять необходимые меры для реализации данного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сельского хозяйства Западно-Казахстанской области" (Б.А.Есенгалиев)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первого заместителя акима области Искалиева Г.Н.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апреля 2019 года №91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Объемы субсидий – в редакции постановления акимата Западно-Казахстанской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 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3421"/>
        <w:gridCol w:w="736"/>
        <w:gridCol w:w="1876"/>
        <w:gridCol w:w="2774"/>
        <w:gridCol w:w="2646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1 751 570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731 840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1 076 626,5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326 159,2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1 514 767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302 953,4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4 261 314,5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1 153 661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23 073,2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1 668 075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287 500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 случной сезон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2 983 341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129 005 406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95 592,5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248 858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373 215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553 573,5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5 415 922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– Содружество Независимых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– Соединенные Штаты Америки.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