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7b1d" w14:textId="42f7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и предельной цены субсидируемых семян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апреля 2019 года № 103. Зарегистрировано Департаментом юстиции Западно-Казахстанской области 30 апреля 2019 года № 5645. Утратило силу постановлением акимата Западно-Казахстанской области от 9 декабря 2020 года №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 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4-2/664. "Об утверждении Правил субсидирования развития семеноводства" (зарегистрирован в Министерстве юстиции Республики Казахстан 6 февраля 2015 года №10190)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нормы и предельные цены субсидируемых семян по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 Б.А.)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области Искалиева Г.Н.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№103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субсидируемых семян по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370"/>
        <w:gridCol w:w="2754"/>
        <w:gridCol w:w="2535"/>
        <w:gridCol w:w="2316"/>
        <w:gridCol w:w="2537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пщеница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пщеница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7,084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23"/>
        <w:gridCol w:w="2659"/>
        <w:gridCol w:w="2448"/>
        <w:gridCol w:w="2660"/>
        <w:gridCol w:w="2449"/>
      </w:tblGrid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14,885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371"/>
        <w:gridCol w:w="2316"/>
        <w:gridCol w:w="2971"/>
        <w:gridCol w:w="2317"/>
        <w:gridCol w:w="2537"/>
      </w:tblGrid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280"/>
        <w:gridCol w:w="2572"/>
        <w:gridCol w:w="2774"/>
        <w:gridCol w:w="2163"/>
        <w:gridCol w:w="2775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35,799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24"/>
        <w:gridCol w:w="2237"/>
        <w:gridCol w:w="2870"/>
        <w:gridCol w:w="2237"/>
        <w:gridCol w:w="2871"/>
      </w:tblGrid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24"/>
        <w:gridCol w:w="2237"/>
        <w:gridCol w:w="2870"/>
        <w:gridCol w:w="2237"/>
        <w:gridCol w:w="2871"/>
      </w:tblGrid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238"/>
        <w:gridCol w:w="2093"/>
        <w:gridCol w:w="2685"/>
        <w:gridCol w:w="2490"/>
        <w:gridCol w:w="3082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7,800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935"/>
        <w:gridCol w:w="2177"/>
        <w:gridCol w:w="2027"/>
        <w:gridCol w:w="2027"/>
        <w:gridCol w:w="2327"/>
        <w:gridCol w:w="1134"/>
        <w:gridCol w:w="1135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семян гибридов первого поколения тенге/тонна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приобретения элитных саженцев плодово-ягодных культур и винограда тенге/штук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семян первой репродукции, килограмм/ гектар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семян первой репродукции тенге/тонна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ягодные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Джаныбекский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774,479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167379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753973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1241750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