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fe3e" w14:textId="c01f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 марта 2016 года №61 "Об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мая 2019 года № 117. Зарегистрировано Департаментом юстиции Западно-Казахстанской области 20 мая 2019 года № 5670.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>,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марта 2016 года №61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№4323, опубликованное 15 апреля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Искалиева Г.Н.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 №61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услуг по подаче воды сельскохозяйственным товаропроизводителям"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стоимости услуг по подаче воды сельскохозяйственным товаропроизводителям" (далее – государственная услуга).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сельского хозяйства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 утвержденным приказом Министра сельского хозяйства Республики Казахстан от 8 декабря 2015 года №6-4/1072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№12933) (далее – Стандарт).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(полностью автоматизированная).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бесплатно физическим и юридическим лицам (далее – услугополучатель).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Результат оказания государственной услуги – уведомление о результатах рассмотрения заявки на получение субсидий или отказ в предоставлении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представление услугополучателем заявки на портал в форме электронного документа, удостоверенного электронной цифровой подписью (далее – ЭЦП), на получение субсидий на услуги по подаче воды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на портале – в "личном кабинете" услугополучателя отображается статус о принятии запроса для оказания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течение 1 (одного) рабочего дня с момента регистрации услугополучателем заявки на портале подтверждает ее принятие путем подписания с использованием ЭЦП соответствующего уведомления, сформированного порталом. Данное уведомление становится доступным в Личном кабинете услугополучателя.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подтверждение заявки;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течение двух рабочих дней после подтверждения принятия заявки проверить полноту представленный заявки, в случае установления факта неполноты документов готовит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формирует на портале платежные поручения на выплату субсидий, загружаемые в информационную систему "Казначейство-Клиент".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уведомления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финансирования агропромышленного комплекса услугодателя осуществляет оплату субсидий.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осуществляет оплату субсидий.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финансирования агропромышленного комплекса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"Субсидирование стоимости услуг по подаче воды сельскохозяйственным товаропроизводителям" (далее – регламент).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бизнес – 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ввода услугополучателем ИИН или БИН и пароля (процесс авторизации) на портале для получения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или БИН и пароль;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 – АРМ РШЭП) для обработки запроса услугодателем;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представленной услугополучателем;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</w:t>
      </w:r>
    </w:p>
    <w:bookmarkEnd w:id="46"/>
    <w:bookmarkStart w:name="z54" w:id="47"/>
    <w:p>
      <w:pPr>
        <w:spacing w:after="0"/>
        <w:ind w:left="0"/>
        <w:jc w:val="left"/>
      </w:pP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5" w:id="48"/>
    <w:p>
      <w:pPr>
        <w:spacing w:after="0"/>
        <w:ind w:left="0"/>
        <w:jc w:val="left"/>
      </w:pP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