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ba3fb" w14:textId="3aba3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Западно-Казахстанской области от 24 августа 2015 года №225 "Об утверждении регламента государственных услуг в сфере туризма"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22 мая 2019 года № 126. Зарегистрировано Департаментом юстиции Западно-Казахстанской области 23 мая 2019 года № 5678. Утратило силу постановлением акимата Западно-Казахстанской области от 1 июня 2020 года № 126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01.06.2020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 апреля 2013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Западно-Казахстанской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24 августа 2015 года №225 "Об утверждении регламентов государственных услуг в сфере туризма" (зарегистрированное в Реестре государственной регистрации нормативных правовых актов №4073, опубликованное 20 октября 2015 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регламентов государственных услуг в сфере туризма";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туристскую операторскую деятельность (туроператорская деятельность)",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туристской информации, в том числе о туристском потенциале, объектах туризма и лицах, осуществляющих туристскую деятельность",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предпринимательства и индустриально-инновационного развития Западно-Казахстанской области" (Жалмагамбетов А.Ж.)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Западно-Казахстанской области Сатканова М.М.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 мая 2019 года № 126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августа 2015 года № 225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 на туристскую операторскую деятельность (туроператорская деятельность)"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Общее положение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лицензии на туристскую операторскую деятельность (туроператорская деятельность)" (далее - государственная услуга), оказывается государственным учреждением "Управление предпринимательства и индустриально-инновационного развития Западно-Казахстанской области" (далее -услугодатель)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туристскую операторскую деятельность (туроператорская деятельность)", утвержденного приказом Министра по инвестициям и развитию Республики Казахстан от 28 апреля 2015 года №495 "Об утверждении стандартов государственных услуг в сфере туризма" (зарегистрирован в Реестре государственной регистрации нормативных правовых актов №11578) (далее - Стандарт).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веб-портал "электронного правительства" www.egov.kz, www.elicense.kz (далее - портал).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платной основе физическим и юридическим лицам (далее - услугополучатель),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Результат оказания государственной услуги: лицензия, переоформленная лицензия на туристскую операторскую деятельность (туроператорская деятельность),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в "личный кабинет"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 оказания государственной услуги: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лицензии - не позднее 6 (шести) рабочих дней;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лицензии - в течение 3 (трех) рабочих дней;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лицензии при реорганизации в форме выделения, разделения юридического лица-лицензиата к другому юридическому лицу - не позднее 6 (шести) рабочих дней.</w:t>
      </w:r>
    </w:p>
    <w:bookmarkEnd w:id="18"/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Основанием для начала процедуры (действия) по оказанию государственной услуги является предоставление услугополучателем необходимых документов (далее - документы),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Содержание каждой процедуры (действия), входящей в состав процесса оказания государственной услуги, длительность ее выполнения: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-не позднее 6 рабочих дней: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с момента подачи необходимых документов осуществляет прием, регистрацию и направляет на рассмотрение руководителю услугодателя (в течение 15 (пятнадцати) минут);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накладывает резолюцию и направляет документы ответственному исполнителю услугодателя (в течение 15 (пятнадцати) минут);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 подготавливает документы с положительным результатом либо мотивированным ответом об отказе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 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передает руководителю услугодателя на подписание (в течение 5 (пяти) рабочих дней);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документы либо мотивированный ответ об отказе (в течение 15 (пятнадцати) минут);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канцелярии услугодателя регистрирует и выдает готовый результат государственной услуги через портал (в течение 15 (пятнадцати) минут);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- 3 рабочих дня: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с момента подачи необходимых документов осуществляет прием, регистрацию и направляет на рассмотрение руководителю услугодателя (в течение 15 (пятнадцати) минут);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накладывает резолюцию и направляет документы ответственному исполнителю услугодателя (в течение 15 (пятнадцати) минут);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 подготавливает документы с положительным результатом либо мотивированным ответом об отказе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 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передает руководителю услугодателя на подписание (в течение 2 (двух) рабочих дней);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документы либо мотивированный ответ об отказе (в течение 15 (пятнадцати) минут);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канцелярии услугодателя регистрирует и выдает готовый результат государственной услуги через портал (в течение 15 (пятнадцати) минут);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при реорганизации в форме выделения, разделения юридического лица-лицензиата к другому юридическому лицу - 6 рабочих дней: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с момента подачи необходимых документов осуществляет прием, регистрацию и направляет на рассмотрение руководителю услугодателя (в течение 15 (пятнадцати) минут);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накладывает резолюцию и направляет документы ответственному исполнителю услугодателя (в течение 15 (пятнадцати) минут);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 подготавливает документы с положительным результатом либо мотивированным ответом об отказе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 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передает руководителю услугодателя на подписание (в течение 5 (пяти) рабочих дней);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документы либо мотивированный ответ об отказе (в течение 15 (пятнадцати) минут);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канцелярии услугодателя регистрирует и выдает готовый результат государственной услуги через портал (в течение 15 (пятнадцати) минут).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процедуры (действия) по оказанию государственной услуги, которые служат основанием для начала выполнения следующей процедуры (действия):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зарегистрированные документы с входящим номером;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 с положительным результатом либо мотивированный ответ об отказе;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результата государственной услуги.</w:t>
      </w:r>
    </w:p>
    <w:bookmarkEnd w:id="43"/>
    <w:bookmarkStart w:name="z5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 "Выдача лицензии на туристскую операторскую деятельность (туроператорская деятельность)" (далее - Регламент).</w:t>
      </w:r>
    </w:p>
    <w:bookmarkEnd w:id="49"/>
    <w:bookmarkStart w:name="z5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портал, его длительность: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- ИИН) и (или) бизнес идентификационного номера (далее - БИН), а также пароля (осуществляется для незарегистрированных услугополучателей на портале);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1 - ввод услугополучателем ИИН и (или) БИН и пароля (процесс авторизации) на портале для получения государственной услуги;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1 - проверка на портале подлинности данных о зарегистрированном услугополучателе через ИИН и (или) БИН и пароль;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порталом сообщения об отказе в авторизации в связи с имеющимися нарушениями в данных услугополучателя;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пакета документов в электронном виде, а также выбор услугополучателем регистрационного свидетельства ЭЦП для удостоверения (подписания) запроса;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2 -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и (или) БИН, указанным в запросе и ИИН и (или) БИН, указанным в регистрационном свидетельстве ЭЦП);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4 - формирование сообщения о мотивированном отказе в запрашиваемой государственной услуге в связи с не подтверждением подлинности ЭЦП услугополучателя;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5 - направление электронного пакета документа (запроса услугополучателя) удостоверенного (подписанного) ЭЦП услугополучателя через ШЭП в АРМ РШЭП для обработки запроса услугодателем;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3 - проверка услугодателем соответствия приложенных услугополучателем пакета документов, которые являются основанием для оказания государственной услуги;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6 - формирование сообщения об отказе в запрашиваемой государственной услуге в связи с имеющимися нарушениями в пакете документов услугополучателя;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7 - получение услугополучателем результата государственной услуги, сформированного порталом. Результат оказания государственной услуги направляется услугополучателю в "личный кабинет" в форме электронного документа, удостоверенного ЭЦП руководителя услугодателя.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при оказании государственной услуги через портал,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 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Обжалование решений, действий (бездействий) услугодателя и (или) его должностных лиц, Государственной корпорации и (или) их работников по вопросам оказания государственной услуги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операторскую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(туроператорская деятельность)"</w:t>
            </w:r>
          </w:p>
        </w:tc>
      </w:tr>
    </w:tbl>
    <w:bookmarkStart w:name="z74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туристскую операторскую деятельность (туроператорская деятельность)" при выдаче лицензии: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7810500" cy="325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туристскую операторскую деятельность (туроператорская деятельность)" при переоформлении лицензии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7810500" cy="309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bookmarkEnd w:id="69"/>
    <w:bookmarkStart w:name="z7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"Выдача лицензии на туристскую операторскую деятельность (туроператорская деятельность)" при переоформлении лицензии при реорганизации в форме выделения, разделения юридического лица-лицензиата к другому юридическому лицу:</w:t>
      </w:r>
    </w:p>
    <w:bookmarkEnd w:id="70"/>
    <w:bookmarkStart w:name="z80" w:id="71"/>
    <w:p>
      <w:pPr>
        <w:spacing w:after="0"/>
        <w:ind w:left="0"/>
        <w:jc w:val="left"/>
      </w:pP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7810500" cy="316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81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6908800" cy="251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088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операторскую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(туроператорская деятельность)"</w:t>
            </w:r>
          </w:p>
        </w:tc>
      </w:tr>
    </w:tbl>
    <w:bookmarkStart w:name="z84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при оказании государственной услуги через портал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5"/>
    <w:p>
      <w:pPr>
        <w:spacing w:after="0"/>
        <w:ind w:left="0"/>
        <w:jc w:val="both"/>
      </w:pPr>
      <w:r>
        <w:drawing>
          <wp:inline distT="0" distB="0" distL="0" distR="0">
            <wp:extent cx="7810500" cy="349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7"/>
    <w:p>
      <w:pPr>
        <w:spacing w:after="0"/>
        <w:ind w:left="0"/>
        <w:jc w:val="both"/>
      </w:pPr>
      <w:r>
        <w:drawing>
          <wp:inline distT="0" distB="0" distL="0" distR="0">
            <wp:extent cx="4559300" cy="287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 мая 2019 года № 126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августа 2015 года № 225</w:t>
            </w:r>
          </w:p>
        </w:tc>
      </w:tr>
    </w:tbl>
    <w:bookmarkStart w:name="z90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туристской информации, в том числе о туристском потенциале, объектах туризма и лицах, осуществляющих туристскую деятельность"</w:t>
      </w:r>
    </w:p>
    <w:bookmarkEnd w:id="78"/>
    <w:bookmarkStart w:name="z91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Общее положение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"Предоставление туристской информации, в том числе о туристском потенциале, объектах туризма и лицах, осуществляющих туристскую деятельность" (далее - государственная услуга), оказывается государственным учреждением "Управление предпринимательства и индустриально-инновационного развития Западно-Казахстанской области" (далее - услугодатель)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туристской информации, в том числе о туристском потенциале, объектах туризма и лицах, осуществляющих туристскую деятельность", утвержденного приказом Министра по инвестициям и развитию Республики Казахстан от 28 апреля 2015 года №495 "Об утверждении стандартов государственных услуг в сфере туризма" (зарегистрирован в Реестре государственной регистрации нормативных правовых актов №11578) (далее - Стандарт).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филиал некоммерческого акционерного общества "Государственная корпорация "Правительство для граждан" по Западно-Казахстанской области (далее - Государственная корпорация).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бесплатно юридическим и физическим лицам (далее - услугополучатель).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Результат оказания государственной услуги - предоставление туристской информации, в том числе о туристском потенциале, объектах туризма и лицах, осуществляющих туристскую деятельность (далее - информация).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Сроки оказания государственной услуги при обращении к услугодателю или в Государственную корпорацию: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 дня подачи заявления услугодателю или в Государственную корпорацию результат оказания государственной услуги выдается в течение 5 (пяти) рабочих дней;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у услугодателя - 20 (двадцать) минут, в Государственную корпорацию - 15 (пятнадцать) минут;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 услугодателя - 20 (двадцать) минут, в Государственную корпорацию - 15 (пятнадцать) минут.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подачи заявления не входит в срок оказания государственной услуги.</w:t>
      </w:r>
    </w:p>
    <w:bookmarkEnd w:id="92"/>
    <w:bookmarkStart w:name="z105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получения государственной услуги услугополучатель обращается к услугодателю либо в Государственную корпорацию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Содержание каждой процедуры (действия), входящей в состав оказания государственной услуги, длительность ее выполнения: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регистрирует заявление на получение государственной услуги поступившей от услугополучателя либо через Государственную корпорацию и предоставляет их руководителю услугодателя (в течение 15 (пятнадцати) минут);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заявление услугополучателя, передает ответственному исполнителю услугодателя для дальнейшего исполнения государственной услуги (в течение 15 (пятнадцати) минут);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полноту и правильность оформления заявления, готовит информацию, направляет на подписание руководителю услугодателя (в течение 4 (четырех) рабочих дней);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информацию и направляет в канцелярию услугодателя (в течение 15 (пятнадцати) минут);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канцелярии услугодателя регистрирует информацию и выдает готовый результат государственной услуги (в течение 15 (пятнадцати) минут).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зарегистрированные документы с входящим номером;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 с положительным результатом;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результата государственной услуги.</w:t>
      </w:r>
    </w:p>
    <w:bookmarkEnd w:id="104"/>
    <w:bookmarkStart w:name="z117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структурных подразделений (работников) услугодателя, которые участвуют в процессе оказания государственных услуг: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 "Предоставление туристской информации, в том числе о туристском потенциале, объектах туризма и лицах, осуществляющих туристскую деятельность" (далее - регламент).</w:t>
      </w:r>
    </w:p>
    <w:bookmarkEnd w:id="110"/>
    <w:bookmarkStart w:name="z123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в Государственную корпорацию и (или) к иным услугодателям, длительность обработки запроса услугополучателя: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подает заявление работнику Государственной корпорации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операционном зале посредством "безбарьерного" обслуживания путем электронной очереди (в течение 2 (двух) минут);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1 - ввод работника Государственной корпорации в автоматизированное рабочее место Интегрированной информационной системы (далее - АРМ ИИС) логина и пароля (процесс авторизации) для оказания государственной услуги (в течение 1 (одной) минуты);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2 - выбор работником Государственной корпорации государственной услуги, вывод на экран формы запроса для оказания государственной услуги и ввод работником Государственной корпорации данных услугополучателя, а также данных по доверенности представителя услугополучателя (при нотариально удостоверенной доверенности, данные при ином удостоверении доверенности не заполняются) (в течение 1 (одной) минуты);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3 - направление запроса через шлюз электронного правительства (далее - ШЭП) в государственную базу данных физических лиц либо государственную базу данных юридических лиц (далее - ГБД ФЛ либо ГБД ЮЛ) о данных услугополучателя, а также в Единую нотариальную информационную систему (далее - ЕНИС) - о данных доверенности представителя услугополучателя (в течение 1 (одной) минуты);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условие 1 - проверка наличия данных услугополучателя в ГБД ФЛ либо ГБД ЮЛ, данных доверенности в ЕНИС (в течение 1 (одной) минуты);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4 - формирование сообщения о невозможности получения данных в связи с отсутствием данных услугополучателя в ГБД ФЛ либо ГБД ЮЛ либо данных доверенности в ЕНИС (в течение 1 (одной) минуты);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5 - направление электронного документа (запроса услугополучателя) удостоверенного (подписанного) электронной цифровой подписью (далее - ЭЦП) работника Государственной корпорации через ШЭП в автоматизированное рабочее место регионального шлюза электронного правительства (далее - АРМ РШЭП) (в течение 1 (одной) минуты).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Описание процесса получения результата оказания государственной услуги через Государственную корпорацию, его длительность: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6 - регистрация электронного документа в АРМ РШЭП (в течение 1 (одной) минуты);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условие 2 - проверка (обработка)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>, которые являются основанием для оказания государственной услуги (в течение 2 (двух) минут);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7 - формирование сообщения об отказе в запрашиваемой государственной услуге в связи с имеющимися нарушениями в документах услугополучателя (в течение 2 (двух) минут);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8 - получение услугополучателем через работника Государственной корпорации результата государственной услуги (информация) либо мотивированный ответ об отказе в оказании государственной услуги сформированной АРМ РШЭП (в течение 2 (двух) минут).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Функциональные взаимодействия информационных систем, задействованных в оказании государственной услуги через Государственную корпорацию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Обжалование решений, действий (бездействий) услугодателя и (или) его должностных лиц, Государственной корпорации и (или) их работников по вопросам оказания государственной услуги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туристском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потенциале, объектах туризма и лицах,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туристскую деятельность"</w:t>
            </w:r>
          </w:p>
        </w:tc>
      </w:tr>
    </w:tbl>
    <w:bookmarkStart w:name="z140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туристской информации, в том числе о туристском потенциале, объектах туризма и лицах, осуществляющих туристскую деятельность"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8"/>
    <w:p>
      <w:pPr>
        <w:spacing w:after="0"/>
        <w:ind w:left="0"/>
        <w:jc w:val="both"/>
      </w:pPr>
      <w:r>
        <w:drawing>
          <wp:inline distT="0" distB="0" distL="0" distR="0">
            <wp:extent cx="7810500" cy="297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2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0"/>
    <w:p>
      <w:pPr>
        <w:spacing w:after="0"/>
        <w:ind w:left="0"/>
        <w:jc w:val="both"/>
      </w:pPr>
      <w:r>
        <w:drawing>
          <wp:inline distT="0" distB="0" distL="0" distR="0">
            <wp:extent cx="6972300" cy="214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"Предоставление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туристском потенциале, объектах туризма и лицах, осуществляющих туристскую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деятельность"</w:t>
            </w:r>
          </w:p>
        </w:tc>
      </w:tr>
    </w:tbl>
    <w:bookmarkStart w:name="z145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функциональных взаимодействий информационных систем, задействованных в оказании государственной услуги через Государственную корпорацию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2"/>
    <w:p>
      <w:pPr>
        <w:spacing w:after="0"/>
        <w:ind w:left="0"/>
        <w:jc w:val="both"/>
      </w:pPr>
      <w:r>
        <w:drawing>
          <wp:inline distT="0" distB="0" distL="0" distR="0">
            <wp:extent cx="7810500" cy="358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7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4"/>
    <w:p>
      <w:pPr>
        <w:spacing w:after="0"/>
        <w:ind w:left="0"/>
        <w:jc w:val="both"/>
      </w:pPr>
      <w:r>
        <w:drawing>
          <wp:inline distT="0" distB="0" distL="0" distR="0">
            <wp:extent cx="4597400" cy="281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974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header.xml" Type="http://schemas.openxmlformats.org/officeDocument/2006/relationships/header" Id="rId1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