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e681" w14:textId="2cbe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2018 года № 21-2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27 мая 2019 года № 25-2. Зарегистрировано Департаментом юстиции Западно-Казахстанской области 28 мая 2019 года № 5685. Утратило силу решением Западно-Казахстанского областного маслихата от 18 марта 2020 года № 33-19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ff0000"/>
          <w:sz w:val="28"/>
        </w:rPr>
        <w:t>№ 33-19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 21-2 "Об областном бюджете на 2019-2021 годы" (зарегистрированное в Реестре государственной регистрации нормативных правовых актов № 5451, опубликованное 28 декабря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152 383 864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38 858 222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1 308 899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1 144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112 215 599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152 624 822 тысячи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10 095 624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15 239 679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5 144 055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385 392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385 392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-10 721 974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10 721 974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14 989 679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5 050 738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783 033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2019-2021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областном бюджете на 2019 год поступление целевых трансфертов и кредитов из республиканского бюджета в общей сумме 65 004 001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 – 1 192 971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10 920 474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надбавки за классную квалификацию сотрудников органов внутренних дел – 85 334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 – 582 240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 – 103 446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 – 65 102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5 234 927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 – 218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здравоохранения на местном уровне – 92 500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 – 871 116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 – 87 958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СПИД-ом – 95 621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3 428 606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119 349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3 670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 – 38 999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 – 17 220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8 948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161 086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30 337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112 754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 – 920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125 957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434 805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 – 1 953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182 810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 – 8 434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 – 8 088 048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 – 779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 – 63 050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 – 2 196 616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 – 2 657 828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гражданским служащим лесного хозяйства и особо охраняемых природных территорий, работающих в сельской местности – 61 281 тысяча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 – 282 902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 – 3 223 762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750 000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 – 3 876 837 тысяч тенге, в том числе: строительство жилья для социально уязвимых слоев населения – 2 330 708 тысяч тенге; строительство жилья для малообеспеченных многодетных семей – 1 546 129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 – 2 387 313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 – 3 406 682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 – 1 817 855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 – 758 000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1 015 741 тысяча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 – 1 613 475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центрах, городах Нур-Султане, Алматы, Шымкенте, Семее и моногородах – 597 320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 – 2021 годы "Еңбек" – 4 014 528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реконструкцию и строительство систем тепло-, водоснабжения и водоотведения – 1 330 648 тысяч тенге.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578 013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553 871 тысяча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 - 45 000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 - Ел бесігі" - 1 205 278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"Ауыл-Ел бесігі" - 16 234 тысячи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 – 15 000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 – 440 185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Установить на 2019 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20,7%; город Уральск – 62,2%;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Бурлинский, город Уральск,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20,7%; город Уральск – 62,2%;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социальный налог, в районные (города областного значения) бюджеты, в следующих процентах: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 25,8 %; город Уральск – 67,7%; Акжаикский, Бокейординский, Жангалинский, Жанибекский, Бәйтерек, Казталовский, Каратобинский, Сырымский, Таскалинский, Теректинский и Чингирлауский – 100%.";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Учесть, что в областном бюджете на 2019 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10 101 259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7 302 220 тысяч тенге – целевые текущие трансферты;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2 799 039 тысяч тенге – целевые трансферты на развитие.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Утвердить резерв местного исполнительного органа области на 2019 год в размере 740 000 тысяч тенге.";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2019 года №25-2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2018 года №21-2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 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877"/>
        <w:gridCol w:w="877"/>
        <w:gridCol w:w="6649"/>
        <w:gridCol w:w="2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152 383 864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38 858 222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14 275 090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14 275 090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21 157 814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21 157 814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3 425 318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2 940 343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1 308 899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112 215 599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108 841 399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152 624 822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2 629 904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1 770 145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5 694 802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5 694 802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5 191 765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4 798 465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24 253 966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13 145 455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7 871 926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1 274 804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3 802 865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1 470 664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6 336 209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3 653 599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3 584 517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3 811 520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2 248 425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2 248 425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8 195 802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5 950 978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5 623 883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3 428 606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1 207 313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17 136 885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4 655 991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8 677 045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4 112 270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4 057 301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4 564 775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1 817 855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6 195 442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1 839 985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2 761 509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1 993 148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1 622 192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11 598 740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9 398 327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9 179 107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3 264 072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товарного рыбоводства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16 278 079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13 391 038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13 391 038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1 619 113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1 058 695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2 165 754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13 732 102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11 887 412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10 082 740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8 933 052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41 789 986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36 868 120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10 095 624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9 014 356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9 014 356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5 144 055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5 144 055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5 144 055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385 392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-10 721 974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10 721 974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7 433 708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7 555 971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5 050 738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5 050 738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783 033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