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8b5d1" w14:textId="6a8b5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Западно-Казахстанской области от 15 февраля 2019 года №38 "Об утверждении Перечня субсидируемых видов удобрений и норм субсидий"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 августа 2019 года № 189. Зарегистрировано Департаментом юстиции Западно-Казахстанской области 5 августа 2019 года № 5758. Утратило силу постановлением акимата Западно-Казахстанской области от 2 апреля 2020 года № 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02.04.2020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 апреля 2015 года №4-4/305 "Об утверждении Правил субсидирования стоимости удобрений (за исключением органических)" (зарегистрирован в Министерстве юстиции Республики Казахстан 29 мая 2015 года №11223)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15 февраля 2019 года №38 "Об утверждении Перечня субсидируемых видов удобрений и норм субсидий" (зарегистрированное в Реестре государственной регистрации нормативных правовых актов за №5551, опубликованное 13 марта 2019 года в Эталонном контрольном банке нормативных правовых актов Республики Казахстан) следующие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 10 дополнить строкой следующего содержания: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5"/>
        <w:gridCol w:w="7117"/>
        <w:gridCol w:w="353"/>
        <w:gridCol w:w="3225"/>
      </w:tblGrid>
      <w:tr>
        <w:trPr>
          <w:trHeight w:val="3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O-52%, SО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-53%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 12 дополнить строкой следующего содержания: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9"/>
        <w:gridCol w:w="4730"/>
        <w:gridCol w:w="256"/>
        <w:gridCol w:w="2015"/>
      </w:tblGrid>
      <w:tr>
        <w:trPr>
          <w:trHeight w:val="30" w:hRule="atLeast"/>
        </w:trPr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удобрение (NPK удобрение) марки 5:14:14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O-14%,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O-14%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64 750</w:t>
            </w: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 13-1 следующего содержания: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3961"/>
        <w:gridCol w:w="6561"/>
        <w:gridCol w:w="176"/>
        <w:gridCol w:w="618"/>
      </w:tblGrid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O-10%,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O-10%, S-4%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</w:tbl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 20 дополнить строкой следующего содержания: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7616"/>
        <w:gridCol w:w="398"/>
        <w:gridCol w:w="3638"/>
      </w:tblGrid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очищенный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O-61%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178 500</w:t>
            </w:r>
          </w:p>
        </w:tc>
      </w:tr>
    </w:tbl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 46 дополнить строкой следующего содержания: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7544"/>
        <w:gridCol w:w="324"/>
        <w:gridCol w:w="2959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азотнокислый (нитрат калия) 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O-46,3%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214 500</w:t>
            </w:r>
          </w:p>
        </w:tc>
      </w:tr>
    </w:tbl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309-317 следующего содержания: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1304"/>
        <w:gridCol w:w="9473"/>
        <w:gridCol w:w="107"/>
        <w:gridCol w:w="908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SUPER FK 30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O-18,8%,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O- 6,3%, 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O-5,8%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"HumiPro"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смесь солей гуминовой кислоты и минеральных удобрений. NPK = 0,08-0,05-0,8 органические вещества - 5,5%, в них гуматы - 4,3%, фульваты - 1,04%, кинетин,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"VitaePro"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смесь натурального органического вещества и минеральных удобрений. NPK= 0,1-0,05-0,6 органические вещества - 2,8% в них цитокинин, ауксин элиситоры, витамины В1,В2,С, РР,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АМ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веществ-80,0-90,0%,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O-9,0%, S-3,0%, Fe-0,01-0,20%, Mn-0,01-0,12%, Cu-0,01-0,12%, Zn-0,01-0,12%, Mo-0,005-0,015%, Se-0-0,005%, B-0,01-0,15%, Co-0,01-0,12%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БМ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- 80,0-90,0%,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O-5,0-19,0%, S-3,0%. Fe-0,01-0,20%, Mn-0,01-0,12%, Cu-0,01-0,12%, Zn-0,01-0,12%, Mo-0,005-0,015%, Se-0-0,005%, B-0,01-0,15%, Co-0,01-0,12%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ВМ-NPK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40,0-45,0%,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O-5,0-19,0%, S-1,5%. Fe-0,005-0,1%, Mn-0,005-0,06%, Cu-0,005-0,06%, Zn-0,005-0,06%, Mo-0,003-0,008%, Se-0-0,002%, B-0,005-0,07%, Co-0,005-0,06%, N-0,1-16,0%, P-0,1-24,0%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 СУПЕР БИО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- 80,0-90,0%,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O-9,0%, S-3,0%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Суприлд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аминокислоты-16,5, N-10,7, СаО-0,05, MgO-0,04, Zn-0,003, Fe-0,003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</w:tbl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сельского хозяйства Западно-Казахстанской области" (Есенгалиев Б.А.)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области Сатканова М.М.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