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0761" w14:textId="2740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августа 2019 года № 205. Зарегистрировано Департаментом юстиции Западно-Казахстанской области 14 августа 2019 года № 5767.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 ноября 2014 года № 3-2/615 "Об 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№ 10087)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норматив субсидий на единицу закупаемой сельскохозяйственной продукции.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 июня 2017 года № 182 "Об утверждении норматива субсидий на единицу закупаемой сельскохозяйственной продукции" (зарегистрированное в Реестре государственной регистрации нормативных правовых актов №4843, опубликованное 30 июня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Западно-Казахстанской области М.Сатканова.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2019 года №205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 – в редакции постановления акимата Западно-Казахстанской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на сырье, тенге/килограмм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