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2c68" w14:textId="44f2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Западно-Казахстанского областного маслихата от 14 декабря 2018 года № 21-2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23 сентября 2019 года № 29-2. Зарегистрировано Департаментом юстиции Западно-Казахстанской области 25 сентября 2019 года № 5802. Утратило силу решением Западно-Казахстанского областного маслихата от 18 марта 2020 года № 33-19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18.03.2020 </w:t>
      </w:r>
      <w:r>
        <w:rPr>
          <w:rFonts w:ascii="Times New Roman"/>
          <w:b w:val="false"/>
          <w:i w:val="false"/>
          <w:color w:val="ff0000"/>
          <w:sz w:val="28"/>
        </w:rPr>
        <w:t>№ 33-19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2018 года № 21-2 "Об областном бюджете на 2019-2021 годы" (зарегистрированное в Реестре государственной регистрации нормативных правовых актов № 5451, опубликованное 28 декабря 2018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областной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157 908 786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40 441 727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1 805 368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1 144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115 660 547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158 635 996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16 459 372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22 089 679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5 630 307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385 392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385 392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-17 571 974 тысячи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17 571 974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21 839 679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5 050 738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783 033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областном бюджете на 2019 год поступление целевых трансфертов и кредитов из республиканского бюджета в общей сумме 65 687 351 тысяча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11 603 824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2)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областном бюджете на 2019 год поступление целевых трансфертов и кредитов из Национального Фонда Республики Казахстан в общей сумме 4 607 506 тысяч тенге: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1 425 210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 – 419 150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 – 778 476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стипендии обучающимся в организациях технического и профессионального образования по рабочим квалификациям – 106 124 тысячи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 – 28 546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 – 2021 годы "Еңбек" - 1 850 000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областном бюджете на 2019 год поступления сумм погашения бюджетных кредитов в сумме 5 630 307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областном бюджете на 2019 год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сумме 12 433 708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Установить на 2019 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20,6%; город Уральск – 62,1%;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Бурлинский, город Уральск,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20,6%; город Уральск – 62,1%;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социальный налог, в районные (города областного значения) бюджеты, в следующих процентах: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24,3 %; город Уральск – 62,1%;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Учесть, что в областном бюджете на 2019 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11 017 027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8 084 988 тысяч тенге – целевые текущие трансферты;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2 932 039 тысяч тенге – целевые трансферты на развитие.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Утвердить резерв местного исполнительного органа области на 2019 год в размере 590 000 тысяч тенге.";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сентября 2019 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2018 года №21-2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 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877"/>
        <w:gridCol w:w="877"/>
        <w:gridCol w:w="6649"/>
        <w:gridCol w:w="2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157 908 786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40 441 727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14 475 943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14 475 943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23 652 028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23 652 028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2 313 756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1 828 781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1 805 368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115 660 547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112 282 255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112 282 255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158 635 996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2 122 766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1 872 934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1 745 639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5 917 330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5 917 330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5 225 431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4 779 473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26 255 134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14 701 766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7 863 876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1 258 512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5 353 976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2 057 342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1 483 914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1 086 794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6 435 220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6 083 388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6 083 388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3 940 899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3 897 727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2 902 528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3 706 035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2 289 258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2 289 258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11 007 356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7 310 645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908 321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5 115 368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2 947 599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2 371 658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17 770 562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4 679 259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2 971 175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4 357 101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4 324 026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4 839 940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1 817 855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Арыс қаласындағы төтенше жағдайлардың салдарын жою бойынша ағымдағы іс-шаралар өткізу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6 208 925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1 841 925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2 787 515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1 641 221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346 353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11 650 954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9 409 444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9 190 940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3 515 922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2 196 616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Арыс қаласындағы төтенше жағдайлардың салдарын жою бойынша дамуға бағытталған іс-шаралар өткізу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16 312 273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13 356 285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13 356 285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1 462 569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1 070 911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10 270 007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2 955 988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2 955 988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2 201 354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14 455 400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12 610 710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10 616 090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9 616 402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936 476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36 868 120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16 459 372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22 089 679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14 014 356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14 014 356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7 478 003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5 864 528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5 864 528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5 864 528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5 630 307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5 630 307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5 630 307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385 392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-17 571 974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17 571 974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21 839 679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21 839 679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9 405 971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5 050 738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5 050 738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5 050 738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783 033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