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7d6c" w14:textId="b767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2018 года № 21-2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22 ноября 2019 года № 31-2. Зарегистрировано Департаментом юстиции Западно-Казахстанской области 27 ноября 2019 года № 5864. Утратило силу решением Западно-Казахстанского областного маслихата от 18 марта 2020 года № 33-19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ff0000"/>
          <w:sz w:val="28"/>
        </w:rPr>
        <w:t>№ 33-19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 21-2 "Об областном бюджете на 2019-2021 годы" (зарегистрированное в Реестре государственной регистрации нормативных правовых актов № 5451, опубликованное 28 декабря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155 702 433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40 856 772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1 914 822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20 536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112 910 303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156 429 643 тысячи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11 315 706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17 089 679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5 773 973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385 392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385 392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-12 428 308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12 428 308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16 839 679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5 194 404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783 033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областном бюджете на 2019 год поступление целевых трансфертов и кредитов из республиканского бюджета в общей сумме 62 937 107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 – 12 155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апробирование подушевого финансирования организаций среднего образования – 27 709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 – 5 012 832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медицинской организацией мероприятий, снижающих половое влечение, осуществляемых на основании решения суда – 0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профилактике и борьбе со СПИД-ом – 108 295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4 687 643 тысячи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 – 152 205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оказание услуг специалиста жестового языка – 30 835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финансирование приоритетных проектов транспортной инфраструктуры – 6 988 156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седьмой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реконструкцию объектов начального, основного среднего и общего среднего образования – 2 010 000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сороковой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(или) обустройство инженерно-коммуникационной инфраструктуры – 2 122 669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первый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в сельских населенных пунктах – 3 506 003 тысячи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второй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 – 593 222 тысячи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третий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газотранспортной системы – 1 029 696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четвертый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транспортной инфраструктуры – 858 080 тысяч тенге;";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девятый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 – 505 013 тысяч тенге;";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второй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 - Ел бесігі" – 1 206 748 тысяч тенге;";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третий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социальной и инженерной инфраструктуры в сельских населенных пунктах в рамках проекта "Ауыл-Ел бесігі" – 14 764 тысячи тенге;";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областном бюджете на 2019 год поступления сумм погашения бюджетных кредитов в сумме 5 773 973 тысячи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областном бюджете на 2019 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7 433 708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Установить на 2019 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20,56%;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Бурлинский, город Уральск,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20,56%;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социальный налог, в районные (города областного значения) бюджеты, в следующих процентах: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23,93 %; город Уральск – 62,1%;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Учесть, что в областном бюджете на 2019 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11 544 968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8 242 254 тысячи тенге – целевые текущие трансферты;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3 302 714 тысяч тенге – целевые трансферты на развитие.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Предусмотреть в областном бюджете на 2019 год погашение займов в сумме 5 194 404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Утвердить резерв местного исполнительного органа области на 2019 год в размере 580 753 тысячи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 Е.)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ноября 2019 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2018 года №21-2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 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877"/>
        <w:gridCol w:w="877"/>
        <w:gridCol w:w="6647"/>
        <w:gridCol w:w="2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155 702 433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40 856 772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14 499 756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14 499 756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24 037 266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24 037 266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2 319 732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1 834 757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112 910 303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109 532 011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156 429 643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2 612 731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2 112 585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1 863 473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182 597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5 805 283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5 805 283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5 118 640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4 672 682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24 589 625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13 168 534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7 585 713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1 260 001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1 113 802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4 867 231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4 121 178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2 044 943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2 076 235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1 461 643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6 447 045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6 083 388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6 083 388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3 926 415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3 883 243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2 901 282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3 749 664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2 339 997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2 339 997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12 220 482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8 839 568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8 553 514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347 743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6 374 405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3 009 390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2 350 547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16 866 180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8 395 679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8 395 679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4 723 674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2 818 134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8 401 285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4 561 682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3 814 412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1 109 551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6 546 083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1 841 374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1 799 454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3 134 496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167 717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11 617 017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9 373 025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9 018 341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3 515 922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2 196 616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1 004 084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888 004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330 798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развитие, по ликвидации последствий чрезвычайной ситуации в городе Арысь Туркестанской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15 099 364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12 109 991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12 109 991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1 083 926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9 184 808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2 236 346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14 585 258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1 820 690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1 805 690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 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 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 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12 764 568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10 672 619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580 753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9 743 178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483 942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483 942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3 591 165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11 315 706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17 089 679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9 014 356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9 014 356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7 478 003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 – 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5 864 528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5 773 973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5 773 973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5 630 307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385 392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-12 428 308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12 428 308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16 839 679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16 839 679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7 433 708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9 405 971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5 194 404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5 194 404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5 194 404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783 033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